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5ce8" w14:textId="e1f5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21 желтоқсандағы № 36-391/VI "2019-2021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15 қарашадағы № 46-508/VI шешімі. Шығыс Қазақстан облысының Әділет департаментінде 2019 жылғы 26 қарашада № 6308 болып тіркелді. Күші жойылды - Шығыс Қазақстан облысы Үржар аудандық мәслихатының 2019 жылғы 24 желтоқсандағы № 47-525/VI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24.12.2019 </w:t>
      </w:r>
      <w:r>
        <w:rPr>
          <w:rFonts w:ascii="Times New Roman"/>
          <w:b w:val="false"/>
          <w:i w:val="false"/>
          <w:color w:val="ff0000"/>
          <w:sz w:val="28"/>
        </w:rPr>
        <w:t>№ 47-525/VI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6272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Үржар аудандық мәслихатының 2018 жылғы 21 желтоқсандағы № 36-391/VI "2019-2021 жылдарға арналған Үржар ауданының бюджеті туралы" (Нормативтік құқықтық актілерді мемлекеттік тіркеу Тізілімінде 5-18-189 нөмірімен тіркелген, 2019 жылдың 12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14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14 841 986,1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1 105 361,0 мың теңге;</w:t>
      </w:r>
    </w:p>
    <w:bookmarkEnd w:id="4"/>
    <w:bookmarkStart w:name="z7" w:id="5"/>
    <w:p>
      <w:pPr>
        <w:spacing w:after="0"/>
        <w:ind w:left="0"/>
        <w:jc w:val="both"/>
      </w:pPr>
      <w:r>
        <w:rPr>
          <w:rFonts w:ascii="Times New Roman"/>
          <w:b w:val="false"/>
          <w:i w:val="false"/>
          <w:color w:val="000000"/>
          <w:sz w:val="28"/>
        </w:rPr>
        <w:t>
      салықтық емес түсімдер – 13 792,5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34 911,0 мың теңге;</w:t>
      </w:r>
    </w:p>
    <w:bookmarkEnd w:id="6"/>
    <w:bookmarkStart w:name="z9" w:id="7"/>
    <w:p>
      <w:pPr>
        <w:spacing w:after="0"/>
        <w:ind w:left="0"/>
        <w:jc w:val="both"/>
      </w:pPr>
      <w:r>
        <w:rPr>
          <w:rFonts w:ascii="Times New Roman"/>
          <w:b w:val="false"/>
          <w:i w:val="false"/>
          <w:color w:val="000000"/>
          <w:sz w:val="28"/>
        </w:rPr>
        <w:t>
      трансферттер түсімі – 13 687 921,6 мың теңге;</w:t>
      </w:r>
    </w:p>
    <w:bookmarkEnd w:id="7"/>
    <w:bookmarkStart w:name="z10" w:id="8"/>
    <w:p>
      <w:pPr>
        <w:spacing w:after="0"/>
        <w:ind w:left="0"/>
        <w:jc w:val="both"/>
      </w:pPr>
      <w:r>
        <w:rPr>
          <w:rFonts w:ascii="Times New Roman"/>
          <w:b w:val="false"/>
          <w:i w:val="false"/>
          <w:color w:val="000000"/>
          <w:sz w:val="28"/>
        </w:rPr>
        <w:t>
      2) шығындар – 14 842 062,5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28 866,9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50 692,9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21 826,0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- 28 943,3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28 943,3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түсімі- 50 692,9 мың теңге;</w:t>
      </w:r>
    </w:p>
    <w:bookmarkEnd w:id="17"/>
    <w:bookmarkStart w:name="z20" w:id="18"/>
    <w:p>
      <w:pPr>
        <w:spacing w:after="0"/>
        <w:ind w:left="0"/>
        <w:jc w:val="both"/>
      </w:pPr>
      <w:r>
        <w:rPr>
          <w:rFonts w:ascii="Times New Roman"/>
          <w:b w:val="false"/>
          <w:i w:val="false"/>
          <w:color w:val="000000"/>
          <w:sz w:val="28"/>
        </w:rPr>
        <w:t>
      қарыздарды өтеу – 21 826,0 мың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76,9 мың теңге.";</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қарашадағы</w:t>
            </w:r>
            <w:r>
              <w:br/>
            </w:r>
            <w:r>
              <w:rPr>
                <w:rFonts w:ascii="Times New Roman"/>
                <w:b w:val="false"/>
                <w:i w:val="false"/>
                <w:color w:val="000000"/>
                <w:sz w:val="20"/>
              </w:rPr>
              <w:t>№ 46-508/VI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36-391/VI шешіміне</w:t>
            </w:r>
            <w:r>
              <w:br/>
            </w:r>
            <w:r>
              <w:rPr>
                <w:rFonts w:ascii="Times New Roman"/>
                <w:b w:val="false"/>
                <w:i w:val="false"/>
                <w:color w:val="000000"/>
                <w:sz w:val="20"/>
              </w:rPr>
              <w:t>1 қосымша</w:t>
            </w:r>
          </w:p>
        </w:tc>
      </w:tr>
    </w:tbl>
    <w:bookmarkStart w:name="z26" w:id="22"/>
    <w:p>
      <w:pPr>
        <w:spacing w:after="0"/>
        <w:ind w:left="0"/>
        <w:jc w:val="left"/>
      </w:pPr>
      <w:r>
        <w:rPr>
          <w:rFonts w:ascii="Times New Roman"/>
          <w:b/>
          <w:i w:val="false"/>
          <w:color w:val="000000"/>
        </w:rPr>
        <w:t xml:space="preserve"> 2019 жылға арналған Үржар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6"/>
        <w:gridCol w:w="746"/>
        <w:gridCol w:w="8"/>
        <w:gridCol w:w="1014"/>
        <w:gridCol w:w="6"/>
        <w:gridCol w:w="1028"/>
        <w:gridCol w:w="5683"/>
        <w:gridCol w:w="305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14 841 986,1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1 105 361,0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442 808,0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442 808,0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13 687 921,6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13 687 921,6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14 842 062,5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6 943 899,6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5 831 054,0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1 959 288,4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2 797 702,9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1 790 141,1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1 780 892,9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w:t>
            </w:r>
            <w:r>
              <w:br/>
            </w:r>
            <w:r>
              <w:rPr>
                <w:rFonts w:ascii="Times New Roman"/>
                <w:b w:val="false"/>
                <w:i w:val="false"/>
                <w:color w:val="000000"/>
                <w:sz w:val="20"/>
              </w:rPr>
              <w:t xml:space="preserve">
 ( профицитін пайдалану)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w:t>
            </w:r>
            <w:r>
              <w:br/>
            </w:r>
            <w:r>
              <w:rPr>
                <w:rFonts w:ascii="Times New Roman"/>
                <w:b w:val="false"/>
                <w:i w:val="false"/>
                <w:color w:val="000000"/>
                <w:sz w:val="20"/>
              </w:rPr>
              <w:t>әслихатының</w:t>
            </w:r>
            <w:r>
              <w:br/>
            </w:r>
            <w:r>
              <w:rPr>
                <w:rFonts w:ascii="Times New Roman"/>
                <w:b w:val="false"/>
                <w:i w:val="false"/>
                <w:color w:val="000000"/>
                <w:sz w:val="20"/>
              </w:rPr>
              <w:t>2019 жылғы 15 қарашадағы</w:t>
            </w:r>
            <w:r>
              <w:br/>
            </w:r>
            <w:r>
              <w:rPr>
                <w:rFonts w:ascii="Times New Roman"/>
                <w:b w:val="false"/>
                <w:i w:val="false"/>
                <w:color w:val="000000"/>
                <w:sz w:val="20"/>
              </w:rPr>
              <w:t>№ 46-508/VI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36-391/VI шешіміне</w:t>
            </w:r>
            <w:r>
              <w:br/>
            </w:r>
            <w:r>
              <w:rPr>
                <w:rFonts w:ascii="Times New Roman"/>
                <w:b w:val="false"/>
                <w:i w:val="false"/>
                <w:color w:val="000000"/>
                <w:sz w:val="20"/>
              </w:rPr>
              <w:t>4 қосымша</w:t>
            </w:r>
          </w:p>
        </w:tc>
      </w:tr>
    </w:tbl>
    <w:bookmarkStart w:name="z29" w:id="23"/>
    <w:p>
      <w:pPr>
        <w:spacing w:after="0"/>
        <w:ind w:left="0"/>
        <w:jc w:val="left"/>
      </w:pPr>
      <w:r>
        <w:rPr>
          <w:rFonts w:ascii="Times New Roman"/>
          <w:b/>
          <w:i w:val="false"/>
          <w:color w:val="000000"/>
        </w:rPr>
        <w:t xml:space="preserve"> Бюджеттік инвестициялық жобаларды жүзеге асыруға бағытталған 2019-2021 жылдарға Үржар ауданы бюджетінің даму бағдарламаларының тізбесі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80"/>
        <w:gridCol w:w="803"/>
        <w:gridCol w:w="803"/>
        <w:gridCol w:w="3514"/>
        <w:gridCol w:w="2175"/>
        <w:gridCol w:w="2175"/>
        <w:gridCol w:w="18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жабдықтауға ЖСҚ әзірлеу және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225 657,6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2 839 173,0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(электр желілерін) салу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жер телімін құрғату үшін су бұру каналының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Қабанбай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Мақаншы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Мақаншы ауылындағы тұрмыстық-қатты және басқа да улы емес қалдықтар тастау полигоның құрылысының ЖСҚ мемлекеттік сараптамадан өткізу үшін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1 780 892,9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1 619 321,0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1 561 412,0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1 368 789,0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179 768,0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267 615,0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161 571,9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870 103,0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 кәріз жүйесі мен су сүзгіш алаңы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құрылысының ЖСҚ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спорт модулі құрылысының ЖСҚ түзету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жаңғыртуға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2 631 858,7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3 067 891,0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