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53ea" w14:textId="e4d5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"Үржар ауданы Алтыншоқы ауылдық округіне қарасты "Андас" шаруа қожалығына шектеу іс-шараларын белгілеу туралы" Алтыншоқы ауылдық округі әкімінің 2019 жылғы 19 шілдедегі № 17 шешімінің күші жойылды деп тану туралы</w:t>
      </w:r>
    </w:p>
    <w:p>
      <w:pPr>
        <w:spacing w:after="0"/>
        <w:ind w:left="0"/>
        <w:jc w:val="both"/>
      </w:pPr>
      <w:r>
        <w:rPr>
          <w:rFonts w:ascii="Times New Roman"/>
          <w:b w:val="false"/>
          <w:i w:val="false"/>
          <w:color w:val="000000"/>
          <w:sz w:val="28"/>
        </w:rPr>
        <w:t>Шығыс Қазақстан облысы Үржар ауданы Алтыншоқы ауылдық округі әкімінің 2019 жылғы 15 тамыздағы № 19 шешімі. Шығыс Қазақстан облысының Әділет департаментінде 2019 жылғы 21 тамызда № 6124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Республикасынының 2016 жылғы 6 сәуірдегі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және Үржар аудандық аумақтық инспекциясы басшысының 2019 жылғы 26 шілдедегі № 178 ұсынысы негізінде Алтыншоқы ауылдық округі әкімі ШЕШІМ ҚАБЫЛДАДЫ:</w:t>
      </w:r>
    </w:p>
    <w:bookmarkEnd w:id="1"/>
    <w:bookmarkStart w:name="z8" w:id="2"/>
    <w:p>
      <w:pPr>
        <w:spacing w:after="0"/>
        <w:ind w:left="0"/>
        <w:jc w:val="both"/>
      </w:pPr>
      <w:r>
        <w:rPr>
          <w:rFonts w:ascii="Times New Roman"/>
          <w:b w:val="false"/>
          <w:i w:val="false"/>
          <w:color w:val="000000"/>
          <w:sz w:val="28"/>
        </w:rPr>
        <w:t>
      1. Ірі қара малдар арасынан қарасан індетінің ошақтарын жою жөніндегі ветеринариялық іс-шаралар кешені жүргізілгеніне байланысты, Үржар ауданы Алтыншоқы ауылдық округінің "Андас" шаруа қожалығында шектеу іс-шаралары тоқтатылсын.</w:t>
      </w:r>
    </w:p>
    <w:bookmarkEnd w:id="2"/>
    <w:bookmarkStart w:name="z9" w:id="3"/>
    <w:p>
      <w:pPr>
        <w:spacing w:after="0"/>
        <w:ind w:left="0"/>
        <w:jc w:val="both"/>
      </w:pPr>
      <w:r>
        <w:rPr>
          <w:rFonts w:ascii="Times New Roman"/>
          <w:b w:val="false"/>
          <w:i w:val="false"/>
          <w:color w:val="000000"/>
          <w:sz w:val="28"/>
        </w:rPr>
        <w:t xml:space="preserve">
      2. Алтыншоқы ауылдық округі әкімінің 2019 жылғы 19 шілдедегі № 17 "Үржар ауданы Алтыншоқы ауылдық округіне қарасты "Андас" шаруа қожалығына шектеу іс-шараларын белгілеу туралы" (Нормативтік-құқықтық актілерді мемлекеттік тіркеу тізілімінде № 6076 тіркелген және 2019 жылдың 24 шілдесінде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"Шығыс Қазақстан облысы Үржар ауданы Алтыншоқы ауылдық округі Әкімінің аппараты" мемлекеттік мекемесі Қазақстан Республикасының заңнамасында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қазақ және орыс тілдеріндегі қағаз және электорондық түрдегі көшірмесін "Қазақстан Республикасының Заңнама және құқықтық ақпарат институты" шаруашылық құқығындағы республикалық мемлекеттік кәсіпорнына ресми жариялау және Қазақстан Ресубликасы нормативтік құқықтық актілерінің эталондық бақылау банкінде ресми жариялау және енгізу үшін жолдансын;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Үржар ауданының аумағында таратылатын мерзімді баспана басылымдарында ресми жариялауға жолдансын;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 ресурстарында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шешімнің орындалуына бақылауды өзіме қалдырамын.</w:t>
      </w:r>
    </w:p>
    <w:bookmarkEnd w:id="9"/>
    <w:bookmarkStart w:name="z16" w:id="10"/>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Алтыншоқы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