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26af" w14:textId="4642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2018 жылғы 24 желтоқсандағы № 32/2-VI "2019-2021 жылдарға арналған Шемонаиха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2019 жылғы 26 сәуірдегі № 39/2-VІ шешімі. Шығыс Қазақстан облысының Әділет департаментінде 2019 жылғы 3 мамырда № 5906 болып тіркелді. Күші жойылды - Шығыс Қазақстан облысы Шемонаиха аудандық мәслихатының 2019 жылғы 26 желтоқсандағы № 48/2-VI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26.12.2019 № 48/2-VI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2019 жылғы 12 сәуірдегі № 29/313-VI "2019-2021 жылдарға арналған облыстық бюджет туралы" Шығыс Қазақстан облыстық мәслихатының 2018 жылғы 13 желтоқсандағы № 25/280-VI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5871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2018 жылғы 24 желтоқсандағы № 32/2-VI "2019-2021 жылдарға арналған Шемонаиха ауданының бюджеті туралы" (нормативтік құқықтық актілерді мемлекеттік тіркеу тізілімінде № 5-19-201 болып тіркелген, 2019 жылғы 16 қаңтарда электронды түрде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2019 - 2021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бекiтiлсiн: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4 559 887,1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1 639 901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11 132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41 500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2 867 354,1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4 622 614,1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26 439,5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30 300,5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3 861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- 14 017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14 017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- 75 149,5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75 149,5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30 300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3 861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48 710,5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ауданның жергілікті атқарушы органының резерві 2 635 мың теңге сомасында бекітілсін.";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аудандық бюджетте облыстық бюджеттен мұқтаж азаматтардың жекелеген санаттарына әлеуметтік көмек көрсетуге 27 886 мың теңге сомасында ағымдағы нысаналы трансферттер көзделсін.";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 жылға арналған аудандық бюджетте облыстық бюджеттен 408 297,1 мың теңге сомасында ағымдағы нысаналы трансферттер көзделсін.";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 жылға арналған аудандық бюджетте республикалық бюджеттен 475 219 мың теңге сомасында ағымдағы нысаналы трансферттер көзделсін.";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қаладағы аудан, аудандық маңызы бар қаланың, кент, ауыл, ауылдық округ әкімінің қызметін қамтамасыз ету жөніндегі қызметтерге 62 233 мың теңге сомасында;";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маңызы бар қалаларда, кенттерде, ауылдарда, ауылдық округтерде автомобиль жолдарының жұмыс істеуін қамтамасыз етуге 6700 мың теңге сомасында;";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жазылсын: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органның күрделі шығыстарына 2 248 мың теңге сомасында;";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 шешіміне 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066"/>
        <w:gridCol w:w="687"/>
        <w:gridCol w:w="6125"/>
        <w:gridCol w:w="37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4 559887,1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1639901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баска да кiрiстер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2867354,1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2866793,1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493"/>
        <w:gridCol w:w="29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4622614,1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обьектілерін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мұқжат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тұргын үй қорының тұргын үйін жобалау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манызы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колдау және бәсекелестікті қорғау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75149,5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 шарттары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 шешіміне 5-қосымша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 әкімінің қызметін қамтамасыз ету жөніндегі қызметтерге сомаларды бөлу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4601"/>
        <w:gridCol w:w="6504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 бағдарлама (мың теңге)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"Волчанка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"Октябрьский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"Разинский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"Каменевка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 шешіміне 8-қосымша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ауылдарда, ауылдық округтерде автомобиль жолдарының жұмыс істеуін қамтамасыз етуге сомаларды бөлу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4601"/>
        <w:gridCol w:w="6504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123 013 бағдарлама (мың теңге)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"Волчанка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"Разинский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39/2-VI шешіміне 4-қосымша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сомаларды бөлу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4601"/>
        <w:gridCol w:w="6504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бағдарлама (мың теңге)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"Волчанка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"Октябрьский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"Разинский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"Каменевка ауылдық округi әкiмiнiң аппараты" ММ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Барлығы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