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98b0" w14:textId="7399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сайлау науқаны кезеңінде кандидаттардың үгіттік баспа материалдарын орналастыру үшін орындарды және 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2019 жылғы 4 мамырдағы № 135 қаулысы. Шығыс Қазақстан облысының Әділет департаментінде 2019 жылғы 6 мамырда № 5926 болып тіркелді. Күші жойылды - Шығыс Қазақстан облысы Шемонаиха ауданы әкімдігінің 2021 жылғы 14 шілдедегі № 205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14.07.2021 № 205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 бойынша сайлау науқаны кезеңінде үгіттік баспа материалдарын орналастыру үшін орындар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өткізу кезеңінде кандидаттарға сайлаушылармен кездесу өткізу үшін шарттық негізде үй-жайлар тізбесі берілсін.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Шемонаиха қаласының, Шемонаиха ауданының кенттер мен ауылдық округтерінің әкімдері белгіленген орындарды стендтер, жарнама тақталары, тумбалармен жабдықтасын.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"Шемонаиха ауданы бойынша үгіттік баспа материадарын сайлау науқаны кезеңінде орналастыру үшін орындарды белгілеу туралы" (нормативтік құқықтық актілерді мемлекеттік тіркеу Тізілімінде 5215 нөмірімен тіркелген) Шемонаиха ауданы әкімдігінің 2017 жылғы 17 тамыздағы № 209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В.В. Лисинаға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аумақтық сайлау комиссиясының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"30" сәуір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 1–қосымша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үгіттік баспа материалдарын орналастыру үшін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936"/>
        <w:gridCol w:w="10033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Серікқазы Бекбосынов көшесі, 11 "Атамекен" кафесі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 көшесі, 63 "Аптека № 10" жауапкершілігі шектеулі серіктестігінің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19 "Шемонаиха ауданының жұмыспен қамту және әлеуметтік бағдарламалар бөлімі"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10 Шығыс Қазақстан облысы Шемонаиха ауданы Шемонаиха қаласы әкімі аппаратының "Аленушка" балабақшасы" коммуналдық мемлекеттік қазыналық кәсіпорынының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Интернациональный көшесі, 1 аудандық телекоммуникация торабы ғимаратына іргелес аумақтағы ақпараттық стенд (келісім бойынша)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 көшесі, 2 "Гуманитарлық-техникалық колледжі" жауапкершілігі шектеулі серіктестігінің ғимаратына іргелес аумақтағы ақпараттық стенд (келісім бойынша)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Барашки ауылы 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Целинный көшесі, 8 "Шемонаиха ауданының білім беру бөлімі "Барашки негізгі орта мектебі"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96 "Шемонаиха ауданының білім беру бөлімі" мемлекеттік мекемесінің "Ново-Ильинка негізгі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көшесі, 1а "Шығыс Қазақстан облысы жұмыспен қамтуды үйлестіру және әлеуметтік бағдарламалар басқармасының "Первомайский арнаулы әлеуметтік қызметтерді көрсету орталығы" коммуналдық мемлекеттік мекемесінің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көшесі, 5 "Шемонаиха ауданының білім беру бөлімінің "Д.М. Карбышев атындағы Первомай "Жалпы білім беретін орта мектеп-балабақша" кешені"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көшесі, 1 оқу-өндірістік комбинатының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ауылы 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көшесі, 8 "Центральный" дүкенінің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Половинка ауылы 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 әскери бөлімшесінің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көшесі, 12 "Хлебный" дүкенінің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 "Шемонаиха ауданының білім беру бөлімі "И.М. Астафьев атындағы жалпы білім беретін орта мектеп-гимназиясы"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2 "Камышинское 2" жауапкершілігі шектеулі серіктестігінің Камышинка ауылдық мәдениет үйінің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көшесі, 36 Шығыс Қазақстан облысы денсаулық сақтау басқармасының "Шемонаиха ОАА" шаруашылық жүргізу құқығындағы коммуналдық мемлекеттік кәсіпорны Кенюхово ауылдық медициналық пункт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Школьный көшесі, 25 "Шемонаиха ауданы білім беру бөлімінің "Пруггеровская негізгі орта мектебі"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көшесі, 3 "Шемонаиха ауданы әкімдігінің мәдениет үйі" коммуналдық мемлекеттік қазыналық кәсіпорынының Сугатовка ауылдық мәдениет үйі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2а "Шемонаиха ауданы әкімдігінің мәдениет үйі" коммуналдық мемлекеттік қазыналық кәсіпорынының ВерхУба ауылдық мәдениет үйі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42 "Шығыс Қазақстан облысының табиғи ресурстар және табиғат пайдалануды реттеу басқармасының "Верх-Уба орман шаруашылығы" коммуналдық мемлекеттік мекемесінің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селолық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Березовка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19 "Продукты" дүкенінің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20 "Шемонаиха ауданының білім беру бөлімі" мемлекеттік мекемесінің "Большая Речка жалпы білім беретін орта мектебі" коммуналдық мемлекеттік мекемесі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көшесі, 10 "Шемонаиха ауданы әкімдігінің мәдениет үйі" коммуналдық мемлекеттік қазыналық кәсіпорынының Волчанка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72 "Выдрихинское" жауапкершілігі шектеулі серіктестігінің әкімшілік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65, Шығыс Қазақстан облысы жұмыспен қамтуды үйлестіру және әлеуметтік бағдарламалар басқармасы "Санаторий "Уба" коммуналдық мемлекеттік мекемесінің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атындағы көше, 2 "Шемонаиха ауданы білім беру бөлімінің "А.С. Иванов атындағы Выдриха "Жалпы білім беретін орта мектеп-балабақша" кешені" коммуналдық мемлекеттік мекемесі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көшесі, 61 "Шемонаиха ауданы әкімдігінің мәдениет үйі" коммуналдық мемлекеттік қазыналық кәсіпорынының Зевакино ауылдық Мәдениет үйінің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22 "Шемонаиха ауданы әкімдігінің мәдениет үйі" коммуналдық мемлекеттік қазыналық кәсіпорынының Убинка ауылының клуб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 селолық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көшесі 2, "Коневское" жауапкершілігі шектеулі серіктестігінің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9 "Шемонаиха ауданының білім беру бөлімі "Михайловка жалпы білім беретін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54 "Сердюков" шаруа қожалығының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Луговое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Школьный көшесі, 1а "Воробьев Н и Ко" сенім серіктестігінің № 2 бөлімшесінің ғимаратына іргелес аумақтағы ақпараттық стенд (келісім бойынша)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Октябрьское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В.Зубко көшесі 2, "Шемонаихинское" шаруа қожалығының Октябрьское ауылының мәдениет үйі ғимаратына іргелес аумақтағы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селолық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Новосельский көшесі, 12 "Шемонаиха ауданы білім беру бөлімінің "Красная Шемонаиха негізгі орта мектебі"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Медведка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көшесі, 24а "Шемонаиха ауданы білім беру бөлімінің "Новая Жизнь негізгі орта мектебі" коммуналдық мемлекеттік мекемесінің ғимаратына іргелес аумақтағы ақпараттық стенд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 2-қосымша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науқанын өткізу кезеңінде шарт негізінде сайлаушылармен кездесу өткізу үшін үй-жайлардың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460"/>
        <w:gridCol w:w="9112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мекеннің атауы 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науқанын өткізу кезеңінде шарт негізінде сайлаушылармен кездесу өткізу үшін үй-жайлар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 көшесі, 36 "Шемонаиха ауданы әкімдігінің мәдениет үйі"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көшесі, 2 "Гуманитарлық-техникалық колледжі" жауапкершілігі шектеулі серіктестігі (акт залы)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көшесі, 1/9 "Востоксельхозпродукт" жауапкершілігі шектеулі серіктестігі (конференц-залы)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 "Шығыс Қазақстан облысы Шемонаиха ауданы Усть-Таловка кенті әкімі аппаратының "Горняк"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Камышинка ауылы 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2 "Камышинское 2" жауапкершілігі шектеулі серіктестігінің Камышинка ауылының мәдениет үйі.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 "Шемонаиха ауданы әкімдігінің мәдениет үйі" коммуналдық мемлекеттік қазыналық кәсіпорнының Сугатовка ауылының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2а "Шемонаиха ауданы әкімдігінің мәдениет үйі" коммуналдық мемлекеттік қазыналық кәсіпорнының Верх-Уба ауылының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селолық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10 "Шемонаиха ауданы әкімдігінің мәдениет үйі" коммуналдық мемлекеттік қазыналық кәсіпорнының Волчанка ауылының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көшесі, 67 "Выдрихинское" жауапкершілігі шектеулі серіктестігінің Выдриха ауылының мәдениет үйі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көшесі, 61 "Шемонаиха ауданы әкімдігінің мәдениет үйі" коммуналдық мемлекеттік қазыналық кәсіпорнының Зевакино ауылының мәдениет үйі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22 "Шемонаиха ауданы әкімдігінің мәдениет үйі" коммуналдық мемлекеттік қазыналық кәсіпорнының Убинка ауылының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 селолық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54 "Сердюков" шаруа қожалығы (акт залы)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ауылдық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Зубко көшесі, 2 "Шемонаихинское" шаруа қожалығының Октябрьское ауылының мәдениет үйі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селолық округі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көшесі, 2а "Белокаменское" жауапкершілігі шектеулі серіктестігі (конференц-залы)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