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5809" w14:textId="36d5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29 желтоқсандағы № 33/2-VI "2019-2021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17 мамырдағы № 40/2-VІ шешімі. Шығыс Қазақстан облысының Әділет департаментінде 2019 жылғы 24 мамырда № 5968 болып тіркелді. Күші жойылды - Шығыс Қазақстан облысы Шемонаиха аудандық мәслихатының 2020 жылғы 13 қаңтардағы № 49/2-VI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2019 жылғы 26 сәуірдегі № 39/2-VI "Шемонаиха аудандық мәслихатының 2018 жылғы 24 желтоқсандағы № 32/2-VI "2019-2021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5906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29 желтоқсандағы № 33/2-VI "2019-2021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(нормативтік құқықтық актілерді мемлекеттік тіркеу тізілімінде 5-19-203 болып тіркелген, 2019 жылғы 22 қаңтарда электронды түрде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442 237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–153 376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288 861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467 069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-24 832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24 832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24 832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48 589 мың теңге, оның ішінде: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22 760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25 750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51 976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- 3 387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3 387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3 387 мың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Шемонаиха ауданы Усть-Таловка кентінің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126 839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23 826 мың теңге;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102 983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131 896,5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- 5 057,5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5 057,5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5 057,5 мың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Шемонаиха ауданы Вавилон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33 732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16 998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16 734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36 636,5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 активтерін сатудан түсетін түсімдер –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- 2 904,5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2 904,5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2 904,5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36 485 мың теңге, 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8 032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28 453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38 356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- 1 871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1 871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1 871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2019-2021 жылдарға арналған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41 025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9 960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31 065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41 947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- 922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922 мың теңге, оның ішінде: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922 мың теңге.";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2019-2021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37 874 мың теңге, оның ішінде: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16 778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21 096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43 299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- 5 425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5 425 мың теңге, оның ішінде: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5 425 мың теңге.";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1-қосымша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Шемонаиха қаласының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40/2-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4 қосымша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Первомайский кентінің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951"/>
        <w:gridCol w:w="1257"/>
        <w:gridCol w:w="3439"/>
        <w:gridCol w:w="4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трансферттер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40/2-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7- қосымша</w:t>
            </w:r>
          </w:p>
        </w:tc>
      </w:tr>
    </w:tbl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Усть-Таловка кентінің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131896,5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 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Вавилон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өкілдік, атқарушы және басқа да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 VI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6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Верх-Уба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40/2-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Выдриха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274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40/2-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Зевакино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