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cccf" w14:textId="e4dc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2019 жылғы 4 сәуірдегі № 38/4-VI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2019 жылғы 7 маусымдағы № 41/2-VІ шешімі. Шығыс Қазақстан облысының Әділет департаментінде 2019 жылғы 14 маусымда № 6013 болып тіркелді. Күші жойылды - Шығыс Қазақстан облысы Шемонаиха аудандық мәслихатының 2020 жылғы 3 қыркүйектегі № 56/6-VI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Шемонаиха аудандық мәслихатының 03.09.2020 </w:t>
      </w:r>
      <w:r>
        <w:rPr>
          <w:rFonts w:ascii="Times New Roman"/>
          <w:b w:val="false"/>
          <w:i w:val="false"/>
          <w:color w:val="ff0000"/>
          <w:sz w:val="28"/>
        </w:rPr>
        <w:t>№ 56/6-VI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29 желтоқсандағы "Арнаулы әлеуметтік қызметтер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2019 жылғы 4 сәуірдегі № 38/4-VI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(нормативтік құқықтық актілерді мемлекеттік тіркеу тізімінде № 5839 болып тіркелген, Қазақстан Республикасының нормативтік құқықтық актілерінің эталондық бақылау банкінде электрондық түрде 2019 жылғы 17 сәуірде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4) тармақшамен толықтырылсын: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көпбалалық және/немесе отбасында Шемонаиха ауданының мектепке дейінгі ұйымдарына баратын ерекше білім беру қажеттіліктері бар балалардың болуы.";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және 6) тармақшалар мынадай редакцияда жазылсын: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арнаулы білім беру ұйымдарында, ерекше режимде ұстайтын білім беру ұйымдарында жүрген кәмелетке толмағандар;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әлеуметтік мәні бар аурулардың және айналадағыларға қауіп төндіретін аурулардың салдарынан тыныс-тіршілігі шектелген адамдар;";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14) тармақшамен толықтырылсын: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мектепке дейінгі ұйымдарға баратын көпбалалы отбасылардағы балалар және ерекше білім беру қажеттіліктері бар балалар.";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абзацпен толықтырылсын: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7-тармағының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14) тармақшасында көрсетілген алушылар санаты үшін жан басына шаққандағы орташа табыстың шегі ең төмен күнкөріс деңгейінің алты еселік мөлшерінде бекітілсін.".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Андронова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Шемонаиха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