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9302" w14:textId="ae09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2018 жылғы 24 желтоқсандағы № 32/2-VI "2019-2021 жылдарға арналған Шемонаиха ауданының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2019 жылғы 16 шілдедегі № 42/2-VІ шешімі. Шығыс Қазақстан облысының Әділет департаментінде 2019 жылғы 25 шілдеде № 6096 болып тіркелді. Күші жойылды - Шығыс Қазақстан облысы Шемонаиха аудандық мәслихатының 2019 жылғы 26 желтоқсандағы № 48/2-VI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26.12.2019 № 48/2-VI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2018 жылғы 24 желтоқсандағы № 32/2-VI "2019-2021 жылдарға арналған Шемонаиха ауданының бюджеті туралы" (нормативтік құқықтық актілерді мемлекеттік тіркеу тізілімінде № 5-19-201 болып тіркелген, 2019 жылғы 16 қаңтарда электронды түрде Қазақстан Республикасының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2019 - 2021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бекiтiлсiн: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5 115 315,7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1 639 901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11 158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41 738,6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3 422 518,1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201113, 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25 447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29 308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3 861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- 37 088мың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–37 088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- 74 157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74 157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29 307,5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3 861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48 710,5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 тармағымен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2019 жылға арналған аудандық бюджетте облыстық бюджеттен дамуға 150 632 мың теңге сомасында нысаналы трансферттер көзделсін.";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 жылға арналған аудандық бюджетте республикалық бюджеттен 878 758,5 мың теңге сомасында ағымдағы нысаналы трансферттер көзделсін.";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қаладағы аудан, аудандық маңызы бар қаланың, кент, ауыл, ауылдық округ әкімінің қызметін қамтамасыз ету жөніндегі қызметтерге 67 995 мың тенге сомасында;";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16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 шешіміне 1-қосымша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5 115 315,7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1639901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баска да кiрiстер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41738,6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3422518,1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3421957,1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63"/>
        <w:gridCol w:w="1188"/>
        <w:gridCol w:w="1188"/>
        <w:gridCol w:w="5424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5 201113,7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463793,6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тұргын үй қорының тұрғын үйін жобалау және (немесе) салу, реконструкциялау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манызы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колдау және бәсекелестікті қорғау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-74157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16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 шешіміне 5-қосымша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4599"/>
        <w:gridCol w:w="6506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бағдарлама (мың теңге)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округi әкiмiнiң аппараты" ММ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округi әкiмiнiң аппараты" ММ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