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f188a" w14:textId="4cf18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2018 жылғы 29 желтоқсандағы № 33/2-VI "2019-2021 жылдарға арналған Шемонаиха ауданы Шемонаиха қаласының, Первомайский және Усть-Таловка кенттерінің, Вавилон, Верх-Уба, Выдриха және Зевакино ауылдық округтерінің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2019 жылғы 6 қарашадағы № 46/2-VI шешімі. Шығыс Қазақстан облысының Әділет департаментінде 2019 жылғы 12 қарашада № 6268 болып тіркелді. Күші жойылды - Шығыс Қазақстан облысы Шемонаиха аудандық мәслихатының 2020 жылғы 13 қаңтардағы № 49/2-VI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Шемонаиха аудандық мәслихатының 13.01.2020 </w:t>
      </w:r>
      <w:r>
        <w:rPr>
          <w:rFonts w:ascii="Times New Roman"/>
          <w:b w:val="false"/>
          <w:i w:val="false"/>
          <w:color w:val="ff0000"/>
          <w:sz w:val="28"/>
        </w:rPr>
        <w:t>№ 49/2-VI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Республикасының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Шемонаиха аудандық мәслихатының 2019 жылғы 18 қазандағы № 45/6-VI "Шемонаиха аудандық мәслихатының 2018 жылғы 24 желтоқсандағы № 32/2-VI "2019-2021 жылдарға арналған Шемонаиха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№ 6234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2018 жылғы 29 желтоқсандағы № 33/2-VI "2019-2021 жылдарға арналған Шемонаиха ауданы Шемонаиха қаласының, Первомайский және Усть-Таловка кенттерінің, Вавилон, Верх-Уба, Выдриха және Зевакино ауылдық округтерінің бюджеттері туралы" (нормативтік құқықтық актілерді мемлекеттік тіркеу тізілімінде № 5-19-203 болып тіркелген, 2019 жылғы 22 қантарда Қазақстан Республикасының нормативтік құқықтық актілердің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Шемонаиха ауданы Шемонаиха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459 086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–153 376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305 710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483 918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-24 832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24 832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24 832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2019-2021 жылдарға арналған Шемонаиха ауданы Первомайский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52 722 мың теңге, оның ішінде: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25 377 мың теңге;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79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27 266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56 109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- 3 387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 қаржыландыру (профицитін пайдалану) – 3 387 мың теңге, оның ішінде: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3 387 мың теңге.";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2019-2021 жылдарға арналған Шемонаиха ауданы Усть-Таловка кентінің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144 380 мың теңге, оның ішінде: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25 316 мың теңге; 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119 064 мың теңге;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149 437,5 мың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- 5 057,5 мың теңге;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5 057,5 мың теңге, оның ішінде: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5 057,5 мың теңге.";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2019-2021 жылдарға арналған Шемонаиха ауданы Верх-Уба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 2019 жылға мынадай көлемдерде бекітілсін: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–38 375 мың теңге, оның ішінде: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8 032 мың теңге;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–30 343 мың теңге;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40 246 мың теңге;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- 1 871 мың теңге;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1 871 мың теңге, оның ішінде: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1 871 мың теңге.";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2019-2021 жылдарға арналған Выдриха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47 809 мың теңге, оның ішінде: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9 960 мың теңге;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37 849 мың теңге;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48 731 мың теңге;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- 922 мың теңге;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922 мың теңге, оның ішінде: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922 мың теңге.";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2019-2021 жылдарға арналған Шемонаиха ауданы Зевакино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50 132 мың теңге, оның ішінде: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27 092 мың теңге;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366 теңге;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22 674 мың теңге;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–55 557 мың теңге;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- 5 425 мың теңге;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5 425 мың теңге, оның ішінде: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5 425 мың теңге.";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Геберт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Шемонаиха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 шешіміне 1-қосымша</w:t>
            </w:r>
          </w:p>
        </w:tc>
      </w:tr>
    </w:tbl>
    <w:bookmarkStart w:name="z129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Шемонаиха ауданы Шемонаиха қаласының бюджеті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459086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 шешіміне 4 -қосымша</w:t>
            </w:r>
          </w:p>
        </w:tc>
      </w:tr>
    </w:tbl>
    <w:bookmarkStart w:name="z13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Шемонаиха ауданы Первомайский кентінің бюджеті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бюджетінен трансферттер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Жергіліктідеңгейдеденешынықтыру-сауықтыружәнеспорттықіс-шараларынөткізу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3-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 шешіміне 7- қосымша</w:t>
            </w:r>
          </w:p>
        </w:tc>
      </w:tr>
    </w:tbl>
    <w:bookmarkStart w:name="z135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Шемонаиха ауданы Усть-Таловка кентінің бюджеті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бюджетінен трансферттер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149437,5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  <w:bookmarkEnd w:id="116"/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-5057,5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 қосымша</w:t>
            </w:r>
          </w:p>
        </w:tc>
      </w:tr>
    </w:tbl>
    <w:bookmarkStart w:name="z139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Шемонаиха ауданы Вавилон ауылдық округінің бюджеті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бюджетінен трансферттер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іс-шараларды өткізу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-2904,5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 қосымша</w:t>
            </w:r>
          </w:p>
        </w:tc>
      </w:tr>
    </w:tbl>
    <w:bookmarkStart w:name="z142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Шемонаиха ауданы Верх-Уба ауылдық округінің бюджеті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бюджетінен трансферттер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Функционалдықкішітоп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іс-шараларды өткізу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16 -қосымша</w:t>
            </w:r>
          </w:p>
        </w:tc>
      </w:tr>
    </w:tbl>
    <w:bookmarkStart w:name="z145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Шемонаиха ауданы Выдриха ауылдық округінің бюджеті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бюджетінен трансферттер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–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іс-шараларын өткізу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 шешіміне 7 -қосымша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 қосымша</w:t>
            </w:r>
          </w:p>
        </w:tc>
      </w:tr>
    </w:tbl>
    <w:bookmarkStart w:name="z14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Шемонаиха ауданы Зевакино ауылдық округінің бюджеті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728"/>
        <w:gridCol w:w="1113"/>
        <w:gridCol w:w="4764"/>
        <w:gridCol w:w="35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50132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27092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23194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23194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22674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22674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бюджетінен трансферттер 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іс-шараларды өткізу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