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9c22" w14:textId="76d9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2019 жылғы 26 желтоқсандағы № 48/7-VI шешімі. Шығыс Қазақстан облысының Әділет департаментінде 2020 жылғы 10 қаңтарда № 6493 болып тіркелді. Ескерту. Күші жойылды – Шығыс Қазақстан облысы Шемонаиха аудандық мәслихатының 2021 жылғы 28 желтоқсандағы № 14/7-VII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Шығыс Қазақстан облысы Шемонаиха аудандық мәслихатының 28.12.2021 № </w:t>
      </w:r>
      <w:r>
        <w:rPr>
          <w:rFonts w:ascii="Times New Roman"/>
          <w:b w:val="false"/>
          <w:i w:val="false"/>
          <w:color w:val="ff0000"/>
          <w:sz w:val="28"/>
        </w:rPr>
        <w:t>14/7-VII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15) тармақшасына сәйкес Шемонаиха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Шемонаиха ауданының ауыл шаруашылығы мақсатындағы жерлерге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бес есеге арттырылсын.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Шемонаиха аудандық мәслихатының 2018 жылғы 20 қарашадағы № 30/4-VI "Пайдаланылмайтын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(нормативтік құқықтық актілерді мемлекеттік тіркеу тізілімінде № 5-19-198 болып тіркелген, 2018 жылғы 2 желтоқсанда Қазақстан Республикасының нормативтік құқықтық актілердің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