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0ddc" w14:textId="4d00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Орал қаласының Достық – Дружба даңғылын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2019 жылғы 20 наурыздағы № 58 және Батыс Қазақстан облыстық мәслихатының 2019 жылғы 20 наурыздағы № 24-1 бірлескен қаулысы мен шешімі. Батыс Қазақстан облысының Әділет департаментінде 2019 жылғы 20 наурызда № 5571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1993 жылғы 8 желтоқсандағы Қазақстан Республикасының Заңдарын басшылыққа ала отырып және Қазақстан Республикасы Үкіметінің жанындағы Республикалық ономастика комиссиясының 2019 жылғы 20 наурыздағы қорытындысы негізінде Батыс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</w:t>
      </w:r>
      <w:r>
        <w:rPr>
          <w:rFonts w:ascii="Times New Roman"/>
          <w:b/>
          <w:i w:val="false"/>
          <w:color w:val="000000"/>
          <w:sz w:val="28"/>
        </w:rPr>
        <w:t>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Орал қаласының "Достық – Дружба" даңғылы "Нұрсұлтан Назарбаев" даңғылы деп қайта аталсын.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мәслихат аппаратының басшысы (А.Сұлтанов) осы бірлескен қаулы және шешімнің Әділет органдарында мемлекеттік тіркелуін, Қазақстан Республикасы нормативтік-құқықтық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