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0cb8" w14:textId="c210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12 сәуірдегі № 91 қаулысы. Батыс Қазақстан облысының Әділет департаментінде 2019 жылғы 15 сәуірде № 5628 болып тіркелді. Күші жойылды - Батыс Қазақстан облысы әкімдігінің 2020 жылғы 5 наурыздағы № 41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05.03.2020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Ауыл шаруашылығы министрінің 2019 жылғы 15 наурыздағы №108 "Асыл тұқымды мал шаруашылығын дамытуды, мал шаруашылығының өнiмдiлiгiн және өнім сапасын арттыруды субсидиялау қағидаларын бекiту туралы" (Нормативтік құқықтық актілерді мемлекеттік тіркеу тізілімінде №18404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облысы әкімдігінің 2019 жылғы 28 қаңтардағы №31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№5528 тіркелген, 2019 жылғы 30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аудандар мен Орал қаласының әкімдері осы қаулыны жүзеге асыру жөніндегі қажетті шараларды қабылдасын.</w:t>
      </w:r>
    </w:p>
    <w:bookmarkEnd w:id="3"/>
    <w:bookmarkStart w:name="z7" w:id="4"/>
    <w:p>
      <w:pPr>
        <w:spacing w:after="0"/>
        <w:ind w:left="0"/>
        <w:jc w:val="both"/>
      </w:pPr>
      <w:r>
        <w:rPr>
          <w:rFonts w:ascii="Times New Roman"/>
          <w:b w:val="false"/>
          <w:i w:val="false"/>
          <w:color w:val="000000"/>
          <w:sz w:val="28"/>
        </w:rPr>
        <w:t>
      4.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5. Осы қаулының орындалуын бақылау облыс әкімінің бірінші орынбасары Ғ.Н.Есқалиевқа жүктелсін.</w:t>
      </w:r>
    </w:p>
    <w:bookmarkEnd w:id="5"/>
    <w:bookmarkStart w:name="z9" w:id="6"/>
    <w:p>
      <w:pPr>
        <w:spacing w:after="0"/>
        <w:ind w:left="0"/>
        <w:jc w:val="both"/>
      </w:pPr>
      <w:r>
        <w:rPr>
          <w:rFonts w:ascii="Times New Roman"/>
          <w:b w:val="false"/>
          <w:i w:val="false"/>
          <w:color w:val="000000"/>
          <w:sz w:val="28"/>
        </w:rPr>
        <w:t>
      6.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12 сәуірдегі №91</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7"/>
    <w:p>
      <w:pPr>
        <w:spacing w:after="0"/>
        <w:ind w:left="0"/>
        <w:jc w:val="both"/>
      </w:pPr>
      <w:r>
        <w:rPr>
          <w:rFonts w:ascii="Times New Roman"/>
          <w:b w:val="false"/>
          <w:i w:val="false"/>
          <w:color w:val="ff0000"/>
          <w:sz w:val="28"/>
        </w:rPr>
        <w:t xml:space="preserve">
      Ескерту. Субсидиялар көлемдері жаңа редакцияда – Батыс Қазақстан облысы әкімдігінің 19.12.2019 </w:t>
      </w:r>
      <w:r>
        <w:rPr>
          <w:rFonts w:ascii="Times New Roman"/>
          <w:b w:val="false"/>
          <w:i w:val="false"/>
          <w:color w:val="ff0000"/>
          <w:sz w:val="28"/>
        </w:rPr>
        <w:t>№ 336</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3289"/>
        <w:gridCol w:w="877"/>
        <w:gridCol w:w="1874"/>
        <w:gridCol w:w="2771"/>
        <w:gridCol w:w="2643"/>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w:t>
            </w:r>
          </w:p>
          <w:bookmarkEnd w:id="8"/>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175 157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1 076 626,5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326 159,2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1 514 767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302 953,4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4 261 314,5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әкелінген шетелдік</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Канада және Еуропа елдерінен әкелінген</w:t>
            </w: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1 153 661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23 073,2</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1 668 075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2 983 341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207 200,5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Жұмыртқалық құс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129 005 406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283 811,9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248 858</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553 573,5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айғырлар сатып алу</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5 415 922</w:t>
            </w:r>
          </w:p>
        </w:tc>
      </w:tr>
    </w:tbl>
    <w:p>
      <w:pPr>
        <w:spacing w:after="0"/>
        <w:ind w:left="0"/>
        <w:jc w:val="both"/>
      </w:pPr>
      <w:r>
        <w:rPr>
          <w:rFonts w:ascii="Times New Roman"/>
          <w:b w:val="false"/>
          <w:i w:val="false"/>
          <w:color w:val="000000"/>
          <w:sz w:val="28"/>
        </w:rPr>
        <w:t>
      Ескерту: аббревиатураның толық жазылуы:</w:t>
      </w:r>
      <w:r>
        <w:br/>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АҚШ – Америка Құрама Штаттары.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