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933d6" w14:textId="19933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2019 жылға арналған Батыс Қазақстан облысы бойынша жер үсті көздеріндегі су ресурстарын пайдаланғаны үшін төлемақы ставкаларын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облыстық мәслихатының 2019 жылғы 27 мамырдағы № 25-3 шешімі. Батыс Қазақстан облысының Әділет департаментінде 2019 жылғы 29 мамырда № 5690 болып тіркелді. Күші жойылды - Батыс Қазақстан облыстық мәслихатының 2020 жылғы 18 наурыздағы № 33-2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облыстық мәслихатының 18.03.2020 </w:t>
      </w:r>
      <w:r>
        <w:rPr>
          <w:rFonts w:ascii="Times New Roman"/>
          <w:b w:val="false"/>
          <w:i w:val="false"/>
          <w:color w:val="ff0000"/>
          <w:sz w:val="28"/>
        </w:rPr>
        <w:t>№ 33-2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 жылғы 9 шілдедегі Су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2017 жылғы 25 желтоқсандағы "Салық және бюджетке төленетін басқа да міндетті төлемдер туралы"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(Салық кодексі), "Қазақстан Республикасындағы жергілікті мемлекеттік басқару және өзін-өзі басқару туралы" Қазақстан Республикасының 2001 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Батыс Қазақстан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Қоса беріліп отырған 2019 жылға арналған Батыс Қазақстан облысы бойынша жер үсті көздеріндегі су ресурстарын пайдаланғаны үшін төлемақы ставкалары бекітілсін.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Батыс Қазақстан облыстық мәслихатының 2018 жылғы 28 қыркүйектегі №19-4 "2018 жылға арналған Батыс Қазақстан облысы бойынша жер үсті көздеріндегі су ресурстарын пайдаланғаны үшін төлемақы ставкаларын бекіту туралы" (Нормативтік құқықтық актілерді мемлекеттік тіркеу тізілімде №5352 тіркелген, 2018 жылғы 26 қазанда Қазақстан Республикасы нормативтік құқықтық актілердің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Батыс Қазақстан облыстық мәслихаты аппаратының басшысы (А.Сұлтанов) осы шешімнің әділет органдарында мемлекеттік тіркелуін,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Осы шешім алғаш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 жылғы 27 мамырдағы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№25-3 шешімімен бекітілген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 жылға арналған Батыс Қазақстан облысы бойынша жер үсті көздеріндегі су ресурстарын пайдаланғаны үшін төлемақы ставкалары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5"/>
        <w:gridCol w:w="2689"/>
        <w:gridCol w:w="3932"/>
        <w:gridCol w:w="4554"/>
      </w:tblGrid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су пайдаланудың түрі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ставкалары (теңге)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үйді пайдалану және коммуналдық қызметтер 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тек.м.</w:t>
            </w:r>
          </w:p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100,826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жылу энергетикасын қоса есептегенде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тек.м.</w:t>
            </w:r>
          </w:p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288,475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тек.м.</w:t>
            </w:r>
          </w:p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81,221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көздерінен су алуды жүзеге асыратын тоған шаруашылықтары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тек.м.</w:t>
            </w:r>
          </w:p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78,42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көлігі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т.км</w:t>
            </w:r>
          </w:p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9,803</w:t>
            </w:r>
          </w:p>
        </w:tc>
      </w:tr>
    </w:tbl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Аббревиатуралардың толық жазылуы: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тек.м. – текше метр;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т.км – тонна километр.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