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2b7f" w14:textId="d852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2019-2020 оқу жылына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28 маусымдағы № 157 қаулысы. Батыс Қазақстан облысының Әділет департаментінде 2019 жылғы 1 шілдеде № 5740 болып тіркелді. Күші жойылды - Батыс Қазақстан облысы әкімдігінің 2020 жылғы 30 шілдедегі № 180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30.07.2020 </w:t>
      </w:r>
      <w:r>
        <w:rPr>
          <w:rFonts w:ascii="Times New Roman"/>
          <w:b w:val="false"/>
          <w:i w:val="false"/>
          <w:color w:val="ff0000"/>
          <w:sz w:val="28"/>
        </w:rPr>
        <w:t>№ 180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бойынша 2019–2020 оқу жылына техникалық және кәсіптік, орта білімнен кейінгі білімі бар кадрларды даярлауға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осы қаулыдан туындайтын қажетті шараларды алсын.</w:t>
      </w:r>
    </w:p>
    <w:bookmarkEnd w:id="2"/>
    <w:bookmarkStart w:name="z6" w:id="3"/>
    <w:p>
      <w:pPr>
        <w:spacing w:after="0"/>
        <w:ind w:left="0"/>
        <w:jc w:val="both"/>
      </w:pPr>
      <w:r>
        <w:rPr>
          <w:rFonts w:ascii="Times New Roman"/>
          <w:b w:val="false"/>
          <w:i w:val="false"/>
          <w:color w:val="000000"/>
          <w:sz w:val="28"/>
        </w:rPr>
        <w:t xml:space="preserve">
      3. Батыс Қазақстан облысы әкімдігінің 2018 жылғы 7 маусымдағы №138 "Батыс Қазақстан облысы бойынша 2018–2019 оқу жылына техникалық және кәсіптік, орта білімнен кейінгі білімі бар мамандарды даярлауға арналған мемлекеттік білім беру тапсырысын бекіту туралы" (Нормативтік құқықтық актілерді мемлекеттік тіркеу тізілімінде №5251 тіркелген, 2018 жылғы 27 маусымда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7" w:id="4"/>
    <w:p>
      <w:pPr>
        <w:spacing w:after="0"/>
        <w:ind w:left="0"/>
        <w:jc w:val="both"/>
      </w:pPr>
      <w:r>
        <w:rPr>
          <w:rFonts w:ascii="Times New Roman"/>
          <w:b w:val="false"/>
          <w:i w:val="false"/>
          <w:color w:val="000000"/>
          <w:sz w:val="28"/>
        </w:rPr>
        <w:t>
      4. "Батыс Қазақстан облысының білім басқармасы" мемлекеттік мекемесі (Н.Б.Габдушев)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облыс әкімінің орынбасары Ғ.А.Оспанқұловқа жүктелсін.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маусымдағы</w:t>
            </w:r>
            <w:r>
              <w:br/>
            </w:r>
            <w:r>
              <w:rPr>
                <w:rFonts w:ascii="Times New Roman"/>
                <w:b w:val="false"/>
                <w:i w:val="false"/>
                <w:color w:val="000000"/>
                <w:sz w:val="20"/>
              </w:rPr>
              <w:t>№ 157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Батыс Қазақстан облысы бойынша 2019-2020 оқу жылына техникалық және кәсіптік, орта білімнен кейінгі білімі бар кадрларды даярлауға арналған мемлекеттік білім беру тапсырысы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504"/>
        <w:gridCol w:w="1701"/>
        <w:gridCol w:w="925"/>
        <w:gridCol w:w="714"/>
        <w:gridCol w:w="18"/>
        <w:gridCol w:w="1"/>
        <w:gridCol w:w="732"/>
        <w:gridCol w:w="11"/>
        <w:gridCol w:w="722"/>
        <w:gridCol w:w="1767"/>
        <w:gridCol w:w="76"/>
        <w:gridCol w:w="1120"/>
        <w:gridCol w:w="76"/>
        <w:gridCol w:w="76"/>
        <w:gridCol w:w="1120"/>
        <w:gridCol w:w="76"/>
        <w:gridCol w:w="1122"/>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шәкіртақысын есепке алмағандағы бір айда бір маманды оқытуға жұмсалатын шығынның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"Жоғары аграрлық-техникалық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мұнай-газ қоймаларын салу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 кен орындарын пайдалану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өндеу технологиясы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"Ж.Досмұхамедов атындағы жоғары педагогикалық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облыстық білім басқармасының "Құрманғазы атындағы саз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"Батыс Қазақстан Жоғары медициналық колледжі" шаруашылық жүргізу құқығындығы мемлекеттік коммуналдық кәсіпорны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"Бөрлі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"Батыс Қазақстан индустриалды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желімен хабарлаудың желілік құрылыстарын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"Сервис" технологиялық колледжі" МКҚК</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білім басқармасының "Орал политехникалық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1201000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ақпараттық технологиялар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Әкімдігінің білім басқармасының "Сервис және жаңа технологиялар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"А.Иманов атындағы жол-көлік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"Орал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"Шыңғырлау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"Жаңақала колледжі" МҚКК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"М.Б.Ықсанов атындағы Жәнібек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"Тайпақ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"Теректі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"Зеленов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"Ақжайық аграрлық техникалық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"Ақсай техникалық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"Рубежка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"Жалпақтал аграрлық және салалық технологиялар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"Бөкей ордасы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"Сырым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"Тасқала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"Қаратөбе колледжі" МКҚК</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инженерлік-технологиялық колледжі" МЕББМ</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Цифрлық Технологиялар, Сәулет және Құқық колледжі" МЕББМ</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техникалық колледжі" МЕББМ</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құрал-жабдықтар (түрлері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 академиялық колледжі" "АТиСО" жеке мекемесі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гуманитарлық-техникалық колледжі" мекемесі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гуманитарлық колледжі" мемлекеттік емес мекеме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Орал медициналық колледжі" жеке мекемесі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бойынша барлығы: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