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1907" w14:textId="f031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2019 жылғы 23 қыркүйектегі № 233 қаулысы. Батыс Қазақстан облысының Әділет департаментінде 2019 жылғы 24 қыркүйекте № 5794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(Н.Беркінғали)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Б.Т.Қонысбаеваға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қыркүйек № 233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bl>
    <w:bookmarkStart w:name="z10" w:id="5"/>
    <w:p>
      <w:pPr>
        <w:spacing w:after="0"/>
        <w:ind w:left="0"/>
        <w:jc w:val="both"/>
      </w:pPr>
      <w:r>
        <w:rPr>
          <w:rFonts w:ascii="Times New Roman"/>
          <w:b w:val="false"/>
          <w:i w:val="false"/>
          <w:color w:val="000000"/>
          <w:sz w:val="28"/>
        </w:rPr>
        <w:t xml:space="preserve">
      1. Батыс Қазақстан облысы әкімдігінің 2015 жылғы 8 қыркүйектегі №253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№4072 тіркелген, 2015 жылы 20 қазанда "Әділет" ақпараттық-құқықтық жүйесінде жарияланған);</w:t>
      </w:r>
    </w:p>
    <w:bookmarkEnd w:id="5"/>
    <w:bookmarkStart w:name="z11" w:id="6"/>
    <w:p>
      <w:pPr>
        <w:spacing w:after="0"/>
        <w:ind w:left="0"/>
        <w:jc w:val="both"/>
      </w:pPr>
      <w:r>
        <w:rPr>
          <w:rFonts w:ascii="Times New Roman"/>
          <w:b w:val="false"/>
          <w:i w:val="false"/>
          <w:color w:val="000000"/>
          <w:sz w:val="28"/>
        </w:rPr>
        <w:t xml:space="preserve">
      2. Батыс Қазақстан облысы әкімдігінің 2015 жылғы 8 қыркүйектегі №255 "Фармацевтикалық қызмет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№4082 тіркелген, 2015 жылы 31 желтоқсанда "Әділет" ақпараттық-құқықтық жүйесінде жарияланған); </w:t>
      </w:r>
    </w:p>
    <w:bookmarkEnd w:id="6"/>
    <w:bookmarkStart w:name="z12" w:id="7"/>
    <w:p>
      <w:pPr>
        <w:spacing w:after="0"/>
        <w:ind w:left="0"/>
        <w:jc w:val="both"/>
      </w:pPr>
      <w:r>
        <w:rPr>
          <w:rFonts w:ascii="Times New Roman"/>
          <w:b w:val="false"/>
          <w:i w:val="false"/>
          <w:color w:val="000000"/>
          <w:sz w:val="28"/>
        </w:rPr>
        <w:t xml:space="preserve">
      3. Батыс Қазақстан облысы әкімдігінің 2016 жылғы 29 наурыздағы №100 "Батыс Қазақстан облысы әкімдігінің 2015 жылғы 8 қыркүйектегі №255 "Фармацевтикалық қызмет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№4369 тіркелген, 2016 жылы 18 мамырда "Әділет" ақпараттық-құқықтық жүйесінде жарияланған);</w:t>
      </w:r>
    </w:p>
    <w:bookmarkEnd w:id="7"/>
    <w:bookmarkStart w:name="z13" w:id="8"/>
    <w:p>
      <w:pPr>
        <w:spacing w:after="0"/>
        <w:ind w:left="0"/>
        <w:jc w:val="both"/>
      </w:pPr>
      <w:r>
        <w:rPr>
          <w:rFonts w:ascii="Times New Roman"/>
          <w:b w:val="false"/>
          <w:i w:val="false"/>
          <w:color w:val="000000"/>
          <w:sz w:val="28"/>
        </w:rPr>
        <w:t xml:space="preserve">
      4. Батыс Қазақстан облысы әкімдігінің 2016 жылғы 29 наурыздағы №102 "Батыс Қазақстан облысы әкімдігінің 2015 жылғы 8 қыркүйектегі № 253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№4376 тіркелген, 2016 жылы 18 мамырда "Әділет" ақпараттық-құқықтық жүйесінде жарияланған);</w:t>
      </w:r>
    </w:p>
    <w:bookmarkEnd w:id="8"/>
    <w:bookmarkStart w:name="z14" w:id="9"/>
    <w:p>
      <w:pPr>
        <w:spacing w:after="0"/>
        <w:ind w:left="0"/>
        <w:jc w:val="both"/>
      </w:pPr>
      <w:r>
        <w:rPr>
          <w:rFonts w:ascii="Times New Roman"/>
          <w:b w:val="false"/>
          <w:i w:val="false"/>
          <w:color w:val="000000"/>
          <w:sz w:val="28"/>
        </w:rPr>
        <w:t xml:space="preserve">
      5. Батыс Қазақстан облысы әкімдігінің 2017 жылғы 24 ақпандағы №55 "Батыс Қазақстан облысы әкімдігінің 2015 жылғы 8 қыркүйектегі № 253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№4758 тіркелген, 2017 жылы 17 сәуірде Қазақстан Республикасының нормативтік құқықтық актілерінің эталондық бақылау банкінде жарияланған);</w:t>
      </w:r>
    </w:p>
    <w:bookmarkEnd w:id="9"/>
    <w:bookmarkStart w:name="z15" w:id="10"/>
    <w:p>
      <w:pPr>
        <w:spacing w:after="0"/>
        <w:ind w:left="0"/>
        <w:jc w:val="both"/>
      </w:pPr>
      <w:r>
        <w:rPr>
          <w:rFonts w:ascii="Times New Roman"/>
          <w:b w:val="false"/>
          <w:i w:val="false"/>
          <w:color w:val="000000"/>
          <w:sz w:val="28"/>
        </w:rPr>
        <w:t xml:space="preserve">
      6. Батыс Қазақстан облысы әкімдігінің 2018 жылғы 16 ақпандағы №29 "Батыс Қазақстан облысы әкімдігінің 2015 жылғы 8 қыркүйектегі № 253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№5087 тіркелген, 2018 жылы 20 наурызда Қазақстан Республикасының нормативтік құқықтық актілерінің эталондық бақылау банкінде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