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1dfa7" w14:textId="511d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"Микроқаржы ұйымдарының операциялық шығыстарын субсидиялау" және "Микрокредиттерге кепілдік беру бойынша комиссия"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2019 жылғы 29 қазандағы № 279 қаулысы. Батыс Қазақстан облысының Әділет департаментінде 2019 жылғы 30 қазанда № 5848 болып тіркелді. Күші жойылды - Батыс Қазақстан облысы әкімдігінің 2020 жылғы 20 мамырдағы № 109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ff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 xml:space="preserve">"Мемлекеттік көрсетілетін қызметтер туралы" </w:t>
      </w:r>
      <w:r>
        <w:rPr>
          <w:rFonts w:ascii="Times New Roman"/>
          <w:b w:val="false"/>
          <w:i w:val="false"/>
          <w:color w:val="000000"/>
          <w:sz w:val="28"/>
        </w:rPr>
        <w:t>Заңдарына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мемлекеттік көрсетілетін қызметтер регламенттері бекітілсін: </w:t>
      </w:r>
    </w:p>
    <w:bookmarkEnd w:id="1"/>
    <w:bookmarkStart w:name="z5"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"Микроқаржы ұйымдарының операциялық шығыстарын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"Микрокредиттерге кепілдік беру бойынша комиссия"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(Б.А.Есенғалиев) осы қаулының әділет органдарында мемлекеттік тіркелуін қамтамасыз етсін.</w:t>
      </w:r>
    </w:p>
    <w:bookmarkEnd w:id="4"/>
    <w:bookmarkStart w:name="z8" w:id="5"/>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бірінші орынбасары М.Н.Манкеевке жүктелсін.</w:t>
      </w:r>
    </w:p>
    <w:bookmarkEnd w:id="5"/>
    <w:bookmarkStart w:name="z9"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 xml:space="preserve">2019 жылғы 29 қазандағы № 279 </w:t>
            </w:r>
            <w:r>
              <w:br/>
            </w:r>
            <w:r>
              <w:rPr>
                <w:rFonts w:ascii="Times New Roman"/>
                <w:b w:val="false"/>
                <w:i w:val="false"/>
                <w:color w:val="000000"/>
                <w:sz w:val="20"/>
              </w:rPr>
              <w:t>қаулысына 1-қосымша</w:t>
            </w:r>
          </w:p>
        </w:tc>
      </w:tr>
    </w:tbl>
    <w:bookmarkStart w:name="z12" w:id="7"/>
    <w:p>
      <w:pPr>
        <w:spacing w:after="0"/>
        <w:ind w:left="0"/>
        <w:jc w:val="left"/>
      </w:pPr>
      <w:r>
        <w:rPr>
          <w:rFonts w:ascii="Times New Roman"/>
          <w:b/>
          <w:i w:val="false"/>
          <w:color w:val="000000"/>
        </w:rPr>
        <w:t xml:space="preserve"> "Микроқаржы ұйымдарының операциялық шығыстарын субсидиялау"</w:t>
      </w:r>
      <w:r>
        <w:br/>
      </w:r>
      <w:r>
        <w:rPr>
          <w:rFonts w:ascii="Times New Roman"/>
          <w:b/>
          <w:i w:val="false"/>
          <w:color w:val="000000"/>
        </w:rPr>
        <w:t>мемлекеттік көрсетілетін қызмет регламенті</w:t>
      </w:r>
    </w:p>
    <w:bookmarkEnd w:id="7"/>
    <w:bookmarkStart w:name="z13" w:id="8"/>
    <w:p>
      <w:pPr>
        <w:spacing w:after="0"/>
        <w:ind w:left="0"/>
        <w:jc w:val="left"/>
      </w:pPr>
      <w:r>
        <w:rPr>
          <w:rFonts w:ascii="Times New Roman"/>
          <w:b/>
          <w:i w:val="false"/>
          <w:color w:val="000000"/>
        </w:rPr>
        <w:t xml:space="preserve"> 1. Жалпы ережелер</w:t>
      </w:r>
    </w:p>
    <w:bookmarkEnd w:id="8"/>
    <w:bookmarkStart w:name="z14" w:id="9"/>
    <w:p>
      <w:pPr>
        <w:spacing w:after="0"/>
        <w:ind w:left="0"/>
        <w:jc w:val="both"/>
      </w:pPr>
      <w:r>
        <w:rPr>
          <w:rFonts w:ascii="Times New Roman"/>
          <w:b w:val="false"/>
          <w:i w:val="false"/>
          <w:color w:val="000000"/>
          <w:sz w:val="28"/>
        </w:rPr>
        <w:t>
      1. "Микроқаржы ұйымдарының операциялық шығыстарын субсидиялау" мемлекеттік көрсетілетін қызметі (бұдан әрі – мемлекеттік көрсетілетін қызмет).</w:t>
      </w:r>
    </w:p>
    <w:bookmarkEnd w:id="9"/>
    <w:bookmarkStart w:name="z15" w:id="10"/>
    <w:p>
      <w:pPr>
        <w:spacing w:after="0"/>
        <w:ind w:left="0"/>
        <w:jc w:val="both"/>
      </w:pPr>
      <w:r>
        <w:rPr>
          <w:rFonts w:ascii="Times New Roman"/>
          <w:b w:val="false"/>
          <w:i w:val="false"/>
          <w:color w:val="000000"/>
          <w:sz w:val="28"/>
        </w:rPr>
        <w:t xml:space="preserve">
      Мемлекеттік көрсетілетін қызмет "Батыс Қазақстан облысының ауыл шаруашылығы басқармасы" мемлекеттік мекемесімен (бұдан әрі - көрсетілетін қызметті беруші) Қазақстан Республикасы Ауыл шаруашылығы министрінің міндетін атқарушының 2019 жылғы 27 тамыздағы №319 "Микроқаржы ұйымдарының операциялық шығыстарын субсидиялау" және "Микрокредиттерге кепілдік беру бойынша комиссия" мемлекеттік көрсетілетін қызметтер стандарттарын бекіту туралы" бұйрығымен (Нормативтік құқықтық актілерді мемлекеттік тіркеу тізілімінде №19338 болып тіркелген) бекітілген "Микроқаржы ұйымдарының операциялық шығыстарын субсидиялау"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p>
    <w:bookmarkEnd w:id="10"/>
    <w:bookmarkStart w:name="z16" w:id="11"/>
    <w:p>
      <w:pPr>
        <w:spacing w:after="0"/>
        <w:ind w:left="0"/>
        <w:jc w:val="both"/>
      </w:pPr>
      <w:r>
        <w:rPr>
          <w:rFonts w:ascii="Times New Roman"/>
          <w:b w:val="false"/>
          <w:i w:val="false"/>
          <w:color w:val="000000"/>
          <w:sz w:val="28"/>
        </w:rPr>
        <w:t>
      2. Мемлекеттік қызметті көрсету нысаны: электрондық.</w:t>
      </w:r>
    </w:p>
    <w:bookmarkEnd w:id="11"/>
    <w:bookmarkStart w:name="z17" w:id="12"/>
    <w:p>
      <w:pPr>
        <w:spacing w:after="0"/>
        <w:ind w:left="0"/>
        <w:jc w:val="both"/>
      </w:pPr>
      <w:r>
        <w:rPr>
          <w:rFonts w:ascii="Times New Roman"/>
          <w:b w:val="false"/>
          <w:i w:val="false"/>
          <w:color w:val="000000"/>
          <w:sz w:val="28"/>
        </w:rPr>
        <w:t>
      3. Мемлекеттік қызмет заңды тұлғаларға (бұдан әрі - көрсетілетін қызметті алушы) тегін көрсетіледі.</w:t>
      </w:r>
    </w:p>
    <w:bookmarkEnd w:id="12"/>
    <w:bookmarkStart w:name="z18" w:id="13"/>
    <w:p>
      <w:pPr>
        <w:spacing w:after="0"/>
        <w:ind w:left="0"/>
        <w:jc w:val="both"/>
      </w:pPr>
      <w:r>
        <w:rPr>
          <w:rFonts w:ascii="Times New Roman"/>
          <w:b w:val="false"/>
          <w:i w:val="false"/>
          <w:color w:val="000000"/>
          <w:sz w:val="28"/>
        </w:rPr>
        <w:t>
      4.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13"/>
    <w:bookmarkStart w:name="z19" w:id="14"/>
    <w:p>
      <w:pPr>
        <w:spacing w:after="0"/>
        <w:ind w:left="0"/>
        <w:jc w:val="both"/>
      </w:pPr>
      <w:r>
        <w:rPr>
          <w:rFonts w:ascii="Times New Roman"/>
          <w:b w:val="false"/>
          <w:i w:val="false"/>
          <w:color w:val="000000"/>
          <w:sz w:val="28"/>
        </w:rPr>
        <w:t xml:space="preserve">
      5. Мемлекеттік қызметті көрсету нәтижесі – субсидия аудару туралы хабарлама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w:t>
      </w:r>
    </w:p>
    <w:bookmarkEnd w:id="14"/>
    <w:bookmarkStart w:name="z20" w:id="15"/>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15"/>
    <w:bookmarkStart w:name="z21" w:id="16"/>
    <w:p>
      <w:pPr>
        <w:spacing w:after="0"/>
        <w:ind w:left="0"/>
        <w:jc w:val="both"/>
      </w:pPr>
      <w:r>
        <w:rPr>
          <w:rFonts w:ascii="Times New Roman"/>
          <w:b w:val="false"/>
          <w:i w:val="false"/>
          <w:color w:val="000000"/>
          <w:sz w:val="28"/>
        </w:rPr>
        <w:t xml:space="preserve">
      Көрсетілетін қызметті алушыға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электрондық құжат нысанында көрсетілетін қызметті берушінің электрондық цифрлық қолтаңбасы (бұдан әрі - ЭЦҚ) қойылған мемлекеттік қызметті көрсету нәтижесі туралы хабарлама жолданады. Хабарлама көрсетілетін қызметті алушы субсидиялаудың ақпараттық жүйесінде тіркелген кезде көрсеткен электрондық почта мекенжайына, сондай-ақ субсидиялаудың ақпараттық жүйесіндегі "жеке кабинетіне" жолданады.</w:t>
      </w:r>
    </w:p>
    <w:bookmarkEnd w:id="16"/>
    <w:bookmarkStart w:name="z22" w:id="17"/>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17"/>
    <w:bookmarkStart w:name="z23" w:id="18"/>
    <w:p>
      <w:pPr>
        <w:spacing w:after="0"/>
        <w:ind w:left="0"/>
        <w:jc w:val="both"/>
      </w:pPr>
      <w:r>
        <w:rPr>
          <w:rFonts w:ascii="Times New Roman"/>
          <w:b w:val="false"/>
          <w:i w:val="false"/>
          <w:color w:val="000000"/>
          <w:sz w:val="28"/>
        </w:rPr>
        <w:t xml:space="preserve">
      6. Мемлекеттік қызметті көрсету бойынша рәсімді (іс-қимылды) бастауға негіздеме көрсетілетін қызметті алушының субсидиялау ақпараттық жүйесіне портал арқылы электрондық құжат нысанында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көрсетілетін қызметті алушының ЭЦҚ-сымен куәландырылған микроқаржы ұйымдарының операциялық шығыстарын субсидиялауға арналған өтінімді (бұдан әрі – өтінім) ұсынуы болып табылады.</w:t>
      </w:r>
    </w:p>
    <w:bookmarkEnd w:id="18"/>
    <w:bookmarkStart w:name="z24" w:id="19"/>
    <w:p>
      <w:pPr>
        <w:spacing w:after="0"/>
        <w:ind w:left="0"/>
        <w:jc w:val="both"/>
      </w:pPr>
      <w:r>
        <w:rPr>
          <w:rFonts w:ascii="Times New Roman"/>
          <w:b w:val="false"/>
          <w:i w:val="false"/>
          <w:color w:val="000000"/>
          <w:sz w:val="28"/>
        </w:rPr>
        <w:t>
      Өтінімнің қабылданғанын субсидиялаудың ақпараттық жүйесіндегі көрсетілетін қызметті алушының "жеке кабинетінде" мемлекеттік қызметті көрсетуге арналған сұранымның қабылданғаны туралы тиісті мәртебе растайды.</w:t>
      </w:r>
    </w:p>
    <w:bookmarkEnd w:id="19"/>
    <w:bookmarkStart w:name="z25" w:id="20"/>
    <w:p>
      <w:pPr>
        <w:spacing w:after="0"/>
        <w:ind w:left="0"/>
        <w:jc w:val="both"/>
      </w:pPr>
      <w:r>
        <w:rPr>
          <w:rFonts w:ascii="Times New Roman"/>
          <w:b w:val="false"/>
          <w:i w:val="false"/>
          <w:color w:val="000000"/>
          <w:sz w:val="28"/>
        </w:rPr>
        <w:t>
      7. Мемлекеттік көрсетілетін қызметті көрсету процесінің құрамына кіретін әрбір рәсімнің (іс-қимылдың) мазмұны, оны орындаудың ұзақтығы:</w:t>
      </w:r>
    </w:p>
    <w:bookmarkEnd w:id="20"/>
    <w:bookmarkStart w:name="z26" w:id="21"/>
    <w:p>
      <w:pPr>
        <w:spacing w:after="0"/>
        <w:ind w:left="0"/>
        <w:jc w:val="both"/>
      </w:pPr>
      <w:r>
        <w:rPr>
          <w:rFonts w:ascii="Times New Roman"/>
          <w:b w:val="false"/>
          <w:i w:val="false"/>
          <w:color w:val="000000"/>
          <w:sz w:val="28"/>
        </w:rPr>
        <w:t>
      1) микрокредит беру ұйымы өтінім келіп түскен сәттен бастап 1 (бір) жұмыс күні ішінде көрсетілетін қызметті алушының өтінімде көрсеткен ақпаратты растайды немесе деректер дұрыс емес болған жағдайда, растаудан бас тартады.</w:t>
      </w:r>
    </w:p>
    <w:bookmarkEnd w:id="21"/>
    <w:bookmarkStart w:name="z27" w:id="22"/>
    <w:p>
      <w:pPr>
        <w:spacing w:after="0"/>
        <w:ind w:left="0"/>
        <w:jc w:val="both"/>
      </w:pPr>
      <w:r>
        <w:rPr>
          <w:rFonts w:ascii="Times New Roman"/>
          <w:b w:val="false"/>
          <w:i w:val="false"/>
          <w:color w:val="000000"/>
          <w:sz w:val="28"/>
        </w:rPr>
        <w:t>
      Нәтижесі – өтінімді растау немесе растаудан бас тарту туралы хабарлама;</w:t>
      </w:r>
    </w:p>
    <w:bookmarkEnd w:id="22"/>
    <w:bookmarkStart w:name="z28" w:id="23"/>
    <w:p>
      <w:pPr>
        <w:spacing w:after="0"/>
        <w:ind w:left="0"/>
        <w:jc w:val="both"/>
      </w:pPr>
      <w:r>
        <w:rPr>
          <w:rFonts w:ascii="Times New Roman"/>
          <w:b w:val="false"/>
          <w:i w:val="false"/>
          <w:color w:val="000000"/>
          <w:sz w:val="28"/>
        </w:rPr>
        <w:t>
      2) көрсетілетін қызметті берушінің жауапты орындаушысы 1 (бір) жұмыс күні ішінде өтінім тіркелген сәттен бастап ЭЦҚ-ны пайдалана отырып, қол қойылған тиісті хабарламаны қабылдау жолымен оны растайды. Бұл хабарлама көрсетілетін қызметті алушының субсидиялаудың ақпараттық жүйесіндегі Жеке кабинетіне дербес тіркелген жағдайда қол жетімді болады.</w:t>
      </w:r>
    </w:p>
    <w:bookmarkEnd w:id="23"/>
    <w:bookmarkStart w:name="z29" w:id="24"/>
    <w:p>
      <w:pPr>
        <w:spacing w:after="0"/>
        <w:ind w:left="0"/>
        <w:jc w:val="both"/>
      </w:pPr>
      <w:r>
        <w:rPr>
          <w:rFonts w:ascii="Times New Roman"/>
          <w:b w:val="false"/>
          <w:i w:val="false"/>
          <w:color w:val="000000"/>
          <w:sz w:val="28"/>
        </w:rPr>
        <w:t xml:space="preserve">
      Субсидия беруден бас тарту "Мемлекеттік көрсетілетін қызметтер туралы" 2013 жылғы 15 сәуірдегі Қазақстан Республикасы Заңының 19-1-бабының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асырылады.</w:t>
      </w:r>
    </w:p>
    <w:bookmarkEnd w:id="24"/>
    <w:bookmarkStart w:name="z30" w:id="25"/>
    <w:p>
      <w:pPr>
        <w:spacing w:after="0"/>
        <w:ind w:left="0"/>
        <w:jc w:val="both"/>
      </w:pPr>
      <w:r>
        <w:rPr>
          <w:rFonts w:ascii="Times New Roman"/>
          <w:b w:val="false"/>
          <w:i w:val="false"/>
          <w:color w:val="000000"/>
          <w:sz w:val="28"/>
        </w:rPr>
        <w:t>
      Нәтижесі – өтінімнің қабылданғаны туралы хабарламаның жолдануы немесе уәжді бас тарту;</w:t>
      </w:r>
    </w:p>
    <w:bookmarkEnd w:id="25"/>
    <w:bookmarkStart w:name="z31" w:id="26"/>
    <w:p>
      <w:pPr>
        <w:spacing w:after="0"/>
        <w:ind w:left="0"/>
        <w:jc w:val="both"/>
      </w:pPr>
      <w:r>
        <w:rPr>
          <w:rFonts w:ascii="Times New Roman"/>
          <w:b w:val="false"/>
          <w:i w:val="false"/>
          <w:color w:val="000000"/>
          <w:sz w:val="28"/>
        </w:rPr>
        <w:t>
      3) көрсетілетін қызметті берушінің жауапты орындаушысы Қаржыландыру жоспарына сәйкес өтінім берілгеннен кейін 1 (бір) жұмыс күні ішінде субсидиялаудың ақпараттық жүйесінде "Қазынашылық-Клиент" ақпараттық жүйесіне жүктелетін субсидиялар төлеуге арналған төлем тапсырмаларын қалыптастырады.</w:t>
      </w:r>
    </w:p>
    <w:bookmarkEnd w:id="26"/>
    <w:bookmarkStart w:name="z32" w:id="27"/>
    <w:p>
      <w:pPr>
        <w:spacing w:after="0"/>
        <w:ind w:left="0"/>
        <w:jc w:val="both"/>
      </w:pPr>
      <w:r>
        <w:rPr>
          <w:rFonts w:ascii="Times New Roman"/>
          <w:b w:val="false"/>
          <w:i w:val="false"/>
          <w:color w:val="000000"/>
          <w:sz w:val="28"/>
        </w:rPr>
        <w:t>
      Субсидиялар көлемі тиісті айға арналған Қаржыландыру жоспарында көзделген бюджет қаражаты көлемінен асып кететін өтінімдер бойынша субсидиялар төлеу келесі айда жүзеге асырылады.</w:t>
      </w:r>
    </w:p>
    <w:bookmarkEnd w:id="27"/>
    <w:bookmarkStart w:name="z33" w:id="28"/>
    <w:p>
      <w:pPr>
        <w:spacing w:after="0"/>
        <w:ind w:left="0"/>
        <w:jc w:val="both"/>
      </w:pPr>
      <w:r>
        <w:rPr>
          <w:rFonts w:ascii="Times New Roman"/>
          <w:b w:val="false"/>
          <w:i w:val="false"/>
          <w:color w:val="000000"/>
          <w:sz w:val="28"/>
        </w:rPr>
        <w:t>
      Нәтижесі – субсидиялар төлеуге арналған төлем тапсырмаларын қалыптастыру;</w:t>
      </w:r>
    </w:p>
    <w:bookmarkEnd w:id="28"/>
    <w:bookmarkStart w:name="z34" w:id="29"/>
    <w:p>
      <w:pPr>
        <w:spacing w:after="0"/>
        <w:ind w:left="0"/>
        <w:jc w:val="both"/>
      </w:pPr>
      <w:r>
        <w:rPr>
          <w:rFonts w:ascii="Times New Roman"/>
          <w:b w:val="false"/>
          <w:i w:val="false"/>
          <w:color w:val="000000"/>
          <w:sz w:val="28"/>
        </w:rPr>
        <w:t>
      4) көрсетілетін қызметті берушінің агроөнеркәсіп кешенін қаржыландыру бөлімі субсидия төлеуді жүзеге асырады.</w:t>
      </w:r>
    </w:p>
    <w:bookmarkEnd w:id="29"/>
    <w:bookmarkStart w:name="z35" w:id="30"/>
    <w:p>
      <w:pPr>
        <w:spacing w:after="0"/>
        <w:ind w:left="0"/>
        <w:jc w:val="both"/>
      </w:pPr>
      <w:r>
        <w:rPr>
          <w:rFonts w:ascii="Times New Roman"/>
          <w:b w:val="false"/>
          <w:i w:val="false"/>
          <w:color w:val="000000"/>
          <w:sz w:val="28"/>
        </w:rPr>
        <w:t>
      Нәтижесі – субсидия төлеуді жүзеге асыру.</w:t>
      </w:r>
    </w:p>
    <w:bookmarkEnd w:id="30"/>
    <w:bookmarkStart w:name="z36" w:id="31"/>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31"/>
    <w:bookmarkStart w:name="z37" w:id="32"/>
    <w:p>
      <w:pPr>
        <w:spacing w:after="0"/>
        <w:ind w:left="0"/>
        <w:jc w:val="both"/>
      </w:pPr>
      <w:r>
        <w:rPr>
          <w:rFonts w:ascii="Times New Roman"/>
          <w:b w:val="false"/>
          <w:i w:val="false"/>
          <w:color w:val="000000"/>
          <w:sz w:val="28"/>
        </w:rPr>
        <w:t>
      8. Мемлекеттік қызметті көрсету процесіне қатысатын көрсетілетін қызметті берушінің құрылымдық бөлімшелерінің (қызметкерлерінің) тізбесі:</w:t>
      </w:r>
    </w:p>
    <w:bookmarkEnd w:id="32"/>
    <w:bookmarkStart w:name="z38" w:id="33"/>
    <w:p>
      <w:pPr>
        <w:spacing w:after="0"/>
        <w:ind w:left="0"/>
        <w:jc w:val="both"/>
      </w:pPr>
      <w:r>
        <w:rPr>
          <w:rFonts w:ascii="Times New Roman"/>
          <w:b w:val="false"/>
          <w:i w:val="false"/>
          <w:color w:val="000000"/>
          <w:sz w:val="28"/>
        </w:rPr>
        <w:t>
      1) микрокредит беру ұйымы;</w:t>
      </w:r>
    </w:p>
    <w:bookmarkEnd w:id="33"/>
    <w:bookmarkStart w:name="z39" w:id="34"/>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34"/>
    <w:bookmarkStart w:name="z40" w:id="35"/>
    <w:p>
      <w:pPr>
        <w:spacing w:after="0"/>
        <w:ind w:left="0"/>
        <w:jc w:val="both"/>
      </w:pPr>
      <w:r>
        <w:rPr>
          <w:rFonts w:ascii="Times New Roman"/>
          <w:b w:val="false"/>
          <w:i w:val="false"/>
          <w:color w:val="000000"/>
          <w:sz w:val="28"/>
        </w:rPr>
        <w:t>
      3) көрсетілетін қызметті берушінің агроөнеркәсіп кешенін қаржыландыру бөлімі.</w:t>
      </w:r>
    </w:p>
    <w:bookmarkEnd w:id="35"/>
    <w:bookmarkStart w:name="z41" w:id="36"/>
    <w:p>
      <w:pPr>
        <w:spacing w:after="0"/>
        <w:ind w:left="0"/>
        <w:jc w:val="both"/>
      </w:pPr>
      <w:r>
        <w:rPr>
          <w:rFonts w:ascii="Times New Roman"/>
          <w:b w:val="false"/>
          <w:i w:val="false"/>
          <w:color w:val="000000"/>
          <w:sz w:val="28"/>
        </w:rPr>
        <w:t xml:space="preserve">
      9. Мемлекеттік көрсетілетін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"Микроқаржы ұйымдарының операциялық шығыстарын субсидиялау"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көрсетілетін қызметті көрсетудің бизнес-процестерінің анықтамалығында көрсетіледі.</w:t>
      </w:r>
    </w:p>
    <w:bookmarkEnd w:id="36"/>
    <w:bookmarkStart w:name="z42" w:id="37"/>
    <w:p>
      <w:pPr>
        <w:spacing w:after="0"/>
        <w:ind w:left="0"/>
        <w:jc w:val="left"/>
      </w:pPr>
      <w:r>
        <w:rPr>
          <w:rFonts w:ascii="Times New Roman"/>
          <w:b/>
          <w:i w:val="false"/>
          <w:color w:val="000000"/>
        </w:rPr>
        <w:t xml:space="preserve"> 4. Мемлекеттік корпорация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7"/>
    <w:bookmarkStart w:name="z43" w:id="38"/>
    <w:p>
      <w:pPr>
        <w:spacing w:after="0"/>
        <w:ind w:left="0"/>
        <w:jc w:val="both"/>
      </w:pPr>
      <w:r>
        <w:rPr>
          <w:rFonts w:ascii="Times New Roman"/>
          <w:b w:val="false"/>
          <w:i w:val="false"/>
          <w:color w:val="000000"/>
          <w:sz w:val="28"/>
        </w:rPr>
        <w:t>
      10. Портал арқылы мемлекеттік қызметті көрсету кезіндегі көрсетілетін қызметті алушының өтініш білдіру тәртібін және рәсімдердің (іс-қимылдардың) реттілігін сипаттау:</w:t>
      </w:r>
    </w:p>
    <w:bookmarkEnd w:id="38"/>
    <w:bookmarkStart w:name="z44" w:id="39"/>
    <w:p>
      <w:pPr>
        <w:spacing w:after="0"/>
        <w:ind w:left="0"/>
        <w:jc w:val="both"/>
      </w:pPr>
      <w:r>
        <w:rPr>
          <w:rFonts w:ascii="Times New Roman"/>
          <w:b w:val="false"/>
          <w:i w:val="false"/>
          <w:color w:val="000000"/>
          <w:sz w:val="28"/>
        </w:rPr>
        <w:t>
      1) көрсетілетін қызметті алушы бизнес-сәйкестендіру нөмірі (бұдан әрі – БСН) және парольдің (порталда тіркелмеген қызмет алушылар үшін іске асырылады) көмегімен порталға тіркеледі;</w:t>
      </w:r>
    </w:p>
    <w:bookmarkEnd w:id="39"/>
    <w:bookmarkStart w:name="z45" w:id="40"/>
    <w:p>
      <w:pPr>
        <w:spacing w:after="0"/>
        <w:ind w:left="0"/>
        <w:jc w:val="both"/>
      </w:pPr>
      <w:r>
        <w:rPr>
          <w:rFonts w:ascii="Times New Roman"/>
          <w:b w:val="false"/>
          <w:i w:val="false"/>
          <w:color w:val="000000"/>
          <w:sz w:val="28"/>
        </w:rPr>
        <w:t>
      2) 1-процесс – мемлекеттік көрсетілетін қызметті алу үшін порталда көрсетілетін қызметті алушының БСН және паролін (авторландыру процесі) енгізуі;</w:t>
      </w:r>
    </w:p>
    <w:bookmarkEnd w:id="40"/>
    <w:bookmarkStart w:name="z46" w:id="41"/>
    <w:p>
      <w:pPr>
        <w:spacing w:after="0"/>
        <w:ind w:left="0"/>
        <w:jc w:val="both"/>
      </w:pPr>
      <w:r>
        <w:rPr>
          <w:rFonts w:ascii="Times New Roman"/>
          <w:b w:val="false"/>
          <w:i w:val="false"/>
          <w:color w:val="000000"/>
          <w:sz w:val="28"/>
        </w:rPr>
        <w:t>
      3) 1-шарт – порталда БСН және пароль арқылы тіркелген көрсетілетін қызметті алушы туралы деректердің дұрыстығы тексеріледі;</w:t>
      </w:r>
    </w:p>
    <w:bookmarkEnd w:id="41"/>
    <w:bookmarkStart w:name="z47" w:id="42"/>
    <w:p>
      <w:pPr>
        <w:spacing w:after="0"/>
        <w:ind w:left="0"/>
        <w:jc w:val="both"/>
      </w:pPr>
      <w:r>
        <w:rPr>
          <w:rFonts w:ascii="Times New Roman"/>
          <w:b w:val="false"/>
          <w:i w:val="false"/>
          <w:color w:val="000000"/>
          <w:sz w:val="28"/>
        </w:rPr>
        <w:t>
      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қалыптастырылады;</w:t>
      </w:r>
    </w:p>
    <w:bookmarkEnd w:id="42"/>
    <w:bookmarkStart w:name="z48" w:id="43"/>
    <w:p>
      <w:pPr>
        <w:spacing w:after="0"/>
        <w:ind w:left="0"/>
        <w:jc w:val="both"/>
      </w:pPr>
      <w:r>
        <w:rPr>
          <w:rFonts w:ascii="Times New Roman"/>
          <w:b w:val="false"/>
          <w:i w:val="false"/>
          <w:color w:val="000000"/>
          <w:sz w:val="28"/>
        </w:rPr>
        <w:t>
      5) 3-процесс – көрсетілетін қызметті алушы осы регламентте көрсетілген мемлекеттік көрсетілетін қызметті таңдайды, мемлекеттік көрсетілетін қызметті көрсету үшін сұраныстың нысаны экранға шығады және оның құрылымы мен үлгілік талаптарын ескеріп, көрсетілетін қызметті алушы нысанды толтырады, сұранысты куәландыру (қол қою) үшін көрсетілетін қызметті алушы ЭЦҚ тіркеу куәлігін таңдайды;</w:t>
      </w:r>
    </w:p>
    <w:bookmarkEnd w:id="43"/>
    <w:bookmarkStart w:name="z49" w:id="44"/>
    <w:p>
      <w:pPr>
        <w:spacing w:after="0"/>
        <w:ind w:left="0"/>
        <w:jc w:val="both"/>
      </w:pPr>
      <w:r>
        <w:rPr>
          <w:rFonts w:ascii="Times New Roman"/>
          <w:b w:val="false"/>
          <w:i w:val="false"/>
          <w:color w:val="000000"/>
          <w:sz w:val="28"/>
        </w:rPr>
        <w:t>
      6) 2-шарт – порталда ЭЦҚ тіркеу куәлігінің қолданылу мерзімі және кері қайтарылған (күші жойылған) тіркеу куәліктерінің тізімінде жоқтығы, сондай-ақ сұраныста көрсетілген БСН және ЭЦҚ тіркеу куәлігінде көрсетілген БСН арасында сәйкестендіру деректерінің сәйкестігі тексеріледі;</w:t>
      </w:r>
    </w:p>
    <w:bookmarkEnd w:id="44"/>
    <w:bookmarkStart w:name="z50" w:id="45"/>
    <w:p>
      <w:pPr>
        <w:spacing w:after="0"/>
        <w:ind w:left="0"/>
        <w:jc w:val="both"/>
      </w:pPr>
      <w:r>
        <w:rPr>
          <w:rFonts w:ascii="Times New Roman"/>
          <w:b w:val="false"/>
          <w:i w:val="false"/>
          <w:color w:val="000000"/>
          <w:sz w:val="28"/>
        </w:rPr>
        <w:t>
      7) 4-процесс – көрсетілетін қызметті алушының ЭЦҚ-ның порталда түпнұсқалығы расталмауына байланысты сұратылатын мемлекеттік көрсетілетін қызметтен бас тарту туралы хабарлама қалыптастырылады;</w:t>
      </w:r>
    </w:p>
    <w:bookmarkEnd w:id="45"/>
    <w:bookmarkStart w:name="z51" w:id="46"/>
    <w:p>
      <w:pPr>
        <w:spacing w:after="0"/>
        <w:ind w:left="0"/>
        <w:jc w:val="both"/>
      </w:pPr>
      <w:r>
        <w:rPr>
          <w:rFonts w:ascii="Times New Roman"/>
          <w:b w:val="false"/>
          <w:i w:val="false"/>
          <w:color w:val="000000"/>
          <w:sz w:val="28"/>
        </w:rPr>
        <w:t>
      8) 5-процесс – көрсетілетін қызметті алушының сұранысын өңдеу үшін электрондық үкімет шлюзі (бұдан әрі - ЭҮШ) арқылы көрсетілетін қызметті алушының ЭЦҚ-мен куәландырылған (қол қойылған) электрондық құжаттары (көрсетілетін қызметті алушының сұранысы) электрондық үкіметтің аймақтық шлюзінің автоматтандырылған жұмыс орнына (бұдан әрі – ЭҮАШ АЖО) жолданады;</w:t>
      </w:r>
    </w:p>
    <w:bookmarkEnd w:id="46"/>
    <w:bookmarkStart w:name="z52" w:id="47"/>
    <w:p>
      <w:pPr>
        <w:spacing w:after="0"/>
        <w:ind w:left="0"/>
        <w:jc w:val="both"/>
      </w:pPr>
      <w:r>
        <w:rPr>
          <w:rFonts w:ascii="Times New Roman"/>
          <w:b w:val="false"/>
          <w:i w:val="false"/>
          <w:color w:val="000000"/>
          <w:sz w:val="28"/>
        </w:rPr>
        <w:t>
      9) 3-шарт – көрсетілетін қызметті беруші көрсетілетін қызметті алушы ұсынған өтінімді (өтпелі өтінімді) тексереді;</w:t>
      </w:r>
    </w:p>
    <w:bookmarkEnd w:id="47"/>
    <w:bookmarkStart w:name="z53" w:id="48"/>
    <w:p>
      <w:pPr>
        <w:spacing w:after="0"/>
        <w:ind w:left="0"/>
        <w:jc w:val="both"/>
      </w:pPr>
      <w:r>
        <w:rPr>
          <w:rFonts w:ascii="Times New Roman"/>
          <w:b w:val="false"/>
          <w:i w:val="false"/>
          <w:color w:val="000000"/>
          <w:sz w:val="28"/>
        </w:rPr>
        <w:t>
      10) 6-процесс – көрсетілетін қызметті алушының өтінімінде (өтпелі өтінімінде) кемшіліктердің болуына байланысты сұратылып отырған мемлекеттік көрсетілетін қызметтен бас тарту жөнінде хабарлама қалыптастырылады;</w:t>
      </w:r>
    </w:p>
    <w:bookmarkEnd w:id="48"/>
    <w:bookmarkStart w:name="z54" w:id="49"/>
    <w:p>
      <w:pPr>
        <w:spacing w:after="0"/>
        <w:ind w:left="0"/>
        <w:jc w:val="both"/>
      </w:pPr>
      <w:r>
        <w:rPr>
          <w:rFonts w:ascii="Times New Roman"/>
          <w:b w:val="false"/>
          <w:i w:val="false"/>
          <w:color w:val="000000"/>
          <w:sz w:val="28"/>
        </w:rPr>
        <w:t>
      11) 7-процесс – көрсетілетін қызметті алушы порталда қалыптастырылған мемлекеттік көрсетілетін қызметтің нәтижесін (электрондық құжат нысанындағы хабарлама) алуы. Мемлекеттік қызметті көрсету нәтижесі не мемлекеттік қызмет көрсетуден бас тарту туралы дәлелді жауап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жолдануы.</w:t>
      </w:r>
    </w:p>
    <w:bookmarkEnd w:id="49"/>
    <w:bookmarkStart w:name="z55" w:id="50"/>
    <w:p>
      <w:pPr>
        <w:spacing w:after="0"/>
        <w:ind w:left="0"/>
        <w:jc w:val="both"/>
      </w:pPr>
      <w:r>
        <w:rPr>
          <w:rFonts w:ascii="Times New Roman"/>
          <w:b w:val="false"/>
          <w:i w:val="false"/>
          <w:color w:val="000000"/>
          <w:sz w:val="28"/>
        </w:rPr>
        <w:t xml:space="preserve">
      Портал арқылы мемлекеттік көрсетілетін қызметті көрсету процесінде ақпараттық жүйелерді пайдалану тәртібінің толық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50"/>
    <w:bookmarkStart w:name="z56" w:id="51"/>
    <w:p>
      <w:pPr>
        <w:spacing w:after="0"/>
        <w:ind w:left="0"/>
        <w:jc w:val="both"/>
      </w:pPr>
      <w:r>
        <w:rPr>
          <w:rFonts w:ascii="Times New Roman"/>
          <w:b w:val="false"/>
          <w:i w:val="false"/>
          <w:color w:val="000000"/>
          <w:sz w:val="28"/>
        </w:rPr>
        <w:t xml:space="preserve">
      11. Орталық мемлекеттік органдардың, сондай-ақ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51"/>
    <w:bookmarkStart w:name="z57" w:id="52"/>
    <w:p>
      <w:pPr>
        <w:spacing w:after="0"/>
        <w:ind w:left="0"/>
        <w:jc w:val="both"/>
      </w:pPr>
      <w:r>
        <w:rPr>
          <w:rFonts w:ascii="Times New Roman"/>
          <w:b w:val="false"/>
          <w:i w:val="false"/>
          <w:color w:val="000000"/>
          <w:sz w:val="28"/>
        </w:rPr>
        <w:t xml:space="preserve">
      12. Мемлекеттік қызметті, оның ішінде электрондық нысанда көрсетілетін мемлекеттік қызметті көрсетудің ерекшеліктері ескеріле отырып қойылатын өзге де талаптар Стандарттың </w:t>
      </w:r>
      <w:r>
        <w:rPr>
          <w:rFonts w:ascii="Times New Roman"/>
          <w:b w:val="false"/>
          <w:i w:val="false"/>
          <w:color w:val="000000"/>
          <w:sz w:val="28"/>
        </w:rPr>
        <w:t>4-тарауына</w:t>
      </w:r>
      <w:r>
        <w:rPr>
          <w:rFonts w:ascii="Times New Roman"/>
          <w:b w:val="false"/>
          <w:i w:val="false"/>
          <w:color w:val="000000"/>
          <w:sz w:val="28"/>
        </w:rPr>
        <w:t xml:space="preserve"> сәйкес жүзеге асырылады.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 ұйымдарының</w:t>
            </w:r>
            <w:r>
              <w:br/>
            </w:r>
            <w:r>
              <w:rPr>
                <w:rFonts w:ascii="Times New Roman"/>
                <w:b w:val="false"/>
                <w:i w:val="false"/>
                <w:color w:val="000000"/>
                <w:sz w:val="20"/>
              </w:rPr>
              <w:t>операциялық шығыстарын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1-қосымша</w:t>
            </w:r>
          </w:p>
        </w:tc>
      </w:tr>
    </w:tbl>
    <w:bookmarkStart w:name="z59" w:id="53"/>
    <w:p>
      <w:pPr>
        <w:spacing w:after="0"/>
        <w:ind w:left="0"/>
        <w:jc w:val="left"/>
      </w:pPr>
      <w:r>
        <w:rPr>
          <w:rFonts w:ascii="Times New Roman"/>
          <w:b/>
          <w:i w:val="false"/>
          <w:color w:val="000000"/>
        </w:rPr>
        <w:t xml:space="preserve"> "Микроқаржы ұйымдарының операциялық шығыстарын субсидиялау" мемлекеттік қызметін көрсетудің бизнес-процестерінің анықтамалығы</w:t>
      </w:r>
    </w:p>
    <w:bookmarkEnd w:id="53"/>
    <w:bookmarkStart w:name="z60"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862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62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 ұйымдарының</w:t>
            </w:r>
            <w:r>
              <w:br/>
            </w:r>
            <w:r>
              <w:rPr>
                <w:rFonts w:ascii="Times New Roman"/>
                <w:b w:val="false"/>
                <w:i w:val="false"/>
                <w:color w:val="000000"/>
                <w:sz w:val="20"/>
              </w:rPr>
              <w:t>операциялық шығыстарын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bookmarkStart w:name="z62" w:id="55"/>
    <w:p>
      <w:pPr>
        <w:spacing w:after="0"/>
        <w:ind w:left="0"/>
        <w:jc w:val="left"/>
      </w:pPr>
      <w:r>
        <w:rPr>
          <w:rFonts w:ascii="Times New Roman"/>
          <w:b/>
          <w:i w:val="false"/>
          <w:color w:val="000000"/>
        </w:rPr>
        <w:t xml:space="preserve"> Портал арқылы мемлекеттік көрсетілетін қызметті көрсету процесінде</w:t>
      </w:r>
      <w:r>
        <w:br/>
      </w:r>
      <w:r>
        <w:rPr>
          <w:rFonts w:ascii="Times New Roman"/>
          <w:b/>
          <w:i w:val="false"/>
          <w:color w:val="000000"/>
        </w:rPr>
        <w:t>ақпараттық жүйелерді пайдалану тәртібі</w:t>
      </w:r>
    </w:p>
    <w:bookmarkEnd w:id="55"/>
    <w:bookmarkStart w:name="z63"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6997700" cy="590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97700" cy="590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2019 жылғы 29 қазандағы № 279</w:t>
            </w:r>
            <w:r>
              <w:br/>
            </w:r>
            <w:r>
              <w:rPr>
                <w:rFonts w:ascii="Times New Roman"/>
                <w:b w:val="false"/>
                <w:i w:val="false"/>
                <w:color w:val="000000"/>
                <w:sz w:val="20"/>
              </w:rPr>
              <w:t>қаулысына 2-қосымша</w:t>
            </w:r>
          </w:p>
        </w:tc>
      </w:tr>
    </w:tbl>
    <w:bookmarkStart w:name="z66" w:id="58"/>
    <w:p>
      <w:pPr>
        <w:spacing w:after="0"/>
        <w:ind w:left="0"/>
        <w:jc w:val="left"/>
      </w:pPr>
      <w:r>
        <w:rPr>
          <w:rFonts w:ascii="Times New Roman"/>
          <w:b/>
          <w:i w:val="false"/>
          <w:color w:val="000000"/>
        </w:rPr>
        <w:t xml:space="preserve"> "Микрокредиттерге кепілдік беру бойынша комиссия"</w:t>
      </w:r>
      <w:r>
        <w:br/>
      </w:r>
      <w:r>
        <w:rPr>
          <w:rFonts w:ascii="Times New Roman"/>
          <w:b/>
          <w:i w:val="false"/>
          <w:color w:val="000000"/>
        </w:rPr>
        <w:t>мемлекеттік көрсетілетін қызмет регламенті</w:t>
      </w:r>
    </w:p>
    <w:bookmarkEnd w:id="58"/>
    <w:bookmarkStart w:name="z67" w:id="59"/>
    <w:p>
      <w:pPr>
        <w:spacing w:after="0"/>
        <w:ind w:left="0"/>
        <w:jc w:val="left"/>
      </w:pPr>
      <w:r>
        <w:rPr>
          <w:rFonts w:ascii="Times New Roman"/>
          <w:b/>
          <w:i w:val="false"/>
          <w:color w:val="000000"/>
        </w:rPr>
        <w:t xml:space="preserve"> 1. Жалпы ережелер</w:t>
      </w:r>
    </w:p>
    <w:bookmarkEnd w:id="59"/>
    <w:bookmarkStart w:name="z68" w:id="60"/>
    <w:p>
      <w:pPr>
        <w:spacing w:after="0"/>
        <w:ind w:left="0"/>
        <w:jc w:val="both"/>
      </w:pPr>
      <w:r>
        <w:rPr>
          <w:rFonts w:ascii="Times New Roman"/>
          <w:b w:val="false"/>
          <w:i w:val="false"/>
          <w:color w:val="000000"/>
          <w:sz w:val="28"/>
        </w:rPr>
        <w:t>
      1. "Микрокредиттерге кепілдік беру бойынша комиссия" мемлекеттік көрсетілетін қызметі (бұдан әрі – мемлекеттік көрсетілетін қызмет).</w:t>
      </w:r>
    </w:p>
    <w:bookmarkEnd w:id="60"/>
    <w:bookmarkStart w:name="z69" w:id="61"/>
    <w:p>
      <w:pPr>
        <w:spacing w:after="0"/>
        <w:ind w:left="0"/>
        <w:jc w:val="both"/>
      </w:pPr>
      <w:r>
        <w:rPr>
          <w:rFonts w:ascii="Times New Roman"/>
          <w:b w:val="false"/>
          <w:i w:val="false"/>
          <w:color w:val="000000"/>
          <w:sz w:val="28"/>
        </w:rPr>
        <w:t xml:space="preserve">
      Мемлекеттік көрсетілетін қызмет "Батыс Қазақстан облысының ауыл шаруашылығы басқармасы" мемлекеттік мекемесімен (бұдан әрі - көрсетілетін қызметті беруші) Қазақстан Республикасы Ауыл шаруашылығы министрінің міндетін атқарушының 2019 жылғы 27 тамыздағы №319 "Микроқаржы ұйымдарының операциялық шығыстарын субсидиялау" және "Микрокредиттерге кепілдік беру бойынша комиссия" мемлекеттік көрсетілетін қызметтер стандарттарын бекіту туралы" бұйрығымен (Нормативтік құқықтық актілерді мемлекеттік тіркеу тізілімінде №19338 болып тіркелген) бекітілген "Микрокредиттерге кепілдік беру бойынша комиссия"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p>
    <w:bookmarkEnd w:id="61"/>
    <w:bookmarkStart w:name="z70" w:id="62"/>
    <w:p>
      <w:pPr>
        <w:spacing w:after="0"/>
        <w:ind w:left="0"/>
        <w:jc w:val="both"/>
      </w:pPr>
      <w:r>
        <w:rPr>
          <w:rFonts w:ascii="Times New Roman"/>
          <w:b w:val="false"/>
          <w:i w:val="false"/>
          <w:color w:val="000000"/>
          <w:sz w:val="28"/>
        </w:rPr>
        <w:t>
      2. Мемлекеттік қызметті көрсету нысаны: электрондық.</w:t>
      </w:r>
    </w:p>
    <w:bookmarkEnd w:id="62"/>
    <w:bookmarkStart w:name="z71" w:id="63"/>
    <w:p>
      <w:pPr>
        <w:spacing w:after="0"/>
        <w:ind w:left="0"/>
        <w:jc w:val="both"/>
      </w:pPr>
      <w:r>
        <w:rPr>
          <w:rFonts w:ascii="Times New Roman"/>
          <w:b w:val="false"/>
          <w:i w:val="false"/>
          <w:color w:val="000000"/>
          <w:sz w:val="28"/>
        </w:rPr>
        <w:t>
      3. Мемлекеттік қызмет заңды тұлғаларға (бұдан әрі - көрсетілетін қызметті алушы) тегін көрсетіледі.</w:t>
      </w:r>
    </w:p>
    <w:bookmarkEnd w:id="63"/>
    <w:bookmarkStart w:name="z72" w:id="64"/>
    <w:p>
      <w:pPr>
        <w:spacing w:after="0"/>
        <w:ind w:left="0"/>
        <w:jc w:val="both"/>
      </w:pPr>
      <w:r>
        <w:rPr>
          <w:rFonts w:ascii="Times New Roman"/>
          <w:b w:val="false"/>
          <w:i w:val="false"/>
          <w:color w:val="000000"/>
          <w:sz w:val="28"/>
        </w:rPr>
        <w:t>
      4.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64"/>
    <w:bookmarkStart w:name="z73" w:id="65"/>
    <w:p>
      <w:pPr>
        <w:spacing w:after="0"/>
        <w:ind w:left="0"/>
        <w:jc w:val="both"/>
      </w:pPr>
      <w:r>
        <w:rPr>
          <w:rFonts w:ascii="Times New Roman"/>
          <w:b w:val="false"/>
          <w:i w:val="false"/>
          <w:color w:val="000000"/>
          <w:sz w:val="28"/>
        </w:rPr>
        <w:t xml:space="preserve">
      5. Мемлекеттік қызметті көрсету нәтижесі - комиссияның аударылғаны туралы хабарлама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w:t>
      </w:r>
    </w:p>
    <w:bookmarkEnd w:id="65"/>
    <w:bookmarkStart w:name="z74" w:id="66"/>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66"/>
    <w:bookmarkStart w:name="z75" w:id="67"/>
    <w:p>
      <w:pPr>
        <w:spacing w:after="0"/>
        <w:ind w:left="0"/>
        <w:jc w:val="both"/>
      </w:pPr>
      <w:r>
        <w:rPr>
          <w:rFonts w:ascii="Times New Roman"/>
          <w:b w:val="false"/>
          <w:i w:val="false"/>
          <w:color w:val="000000"/>
          <w:sz w:val="28"/>
        </w:rPr>
        <w:t xml:space="preserve">
      Көрсетілетін қызметті алушыға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электрондық құжат нысанында көрсетілетін қызметті берушінің электрондық цифрлық қолтаңбасы (бұдан әрі - ЭЦҚ) қойылған мемлекеттік қызметті көрсету нәтижесі туралы хабарлама жолданады. Хабарлама көрсетілетін қызметті алушы субсидиялаудың ақпараттық жүйесінде тіркелген кезде көрсеткен электрондық почта мекенжайына, сондай-ақ субсидиялаудың ақпараттық жүйесіндегі "жеке кабинетіне" жолданады.</w:t>
      </w:r>
    </w:p>
    <w:bookmarkEnd w:id="67"/>
    <w:bookmarkStart w:name="z76" w:id="68"/>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68"/>
    <w:bookmarkStart w:name="z77" w:id="69"/>
    <w:p>
      <w:pPr>
        <w:spacing w:after="0"/>
        <w:ind w:left="0"/>
        <w:jc w:val="both"/>
      </w:pPr>
      <w:r>
        <w:rPr>
          <w:rFonts w:ascii="Times New Roman"/>
          <w:b w:val="false"/>
          <w:i w:val="false"/>
          <w:color w:val="000000"/>
          <w:sz w:val="28"/>
        </w:rPr>
        <w:t xml:space="preserve">
      6. Мемлекеттік қызметті көрсету бойынша рәсімді (іс-қимылды) бастауға негіздеме көрсетілетін қызметті алушының субсидиялау ақпараттық жүйесіне портал арқылы электрондық құжат нысанында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көрсетілетін қызметті алушының ЭЦҚ-сымен куәландырылған өтінімді (бұдан әрі – өтінім) ұсынуы болып табылады.</w:t>
      </w:r>
    </w:p>
    <w:bookmarkEnd w:id="69"/>
    <w:bookmarkStart w:name="z78" w:id="70"/>
    <w:p>
      <w:pPr>
        <w:spacing w:after="0"/>
        <w:ind w:left="0"/>
        <w:jc w:val="both"/>
      </w:pPr>
      <w:r>
        <w:rPr>
          <w:rFonts w:ascii="Times New Roman"/>
          <w:b w:val="false"/>
          <w:i w:val="false"/>
          <w:color w:val="000000"/>
          <w:sz w:val="28"/>
        </w:rPr>
        <w:t xml:space="preserve">
      Өтінімнің қабылданғанын субсидиялаудың ақпараттық жүйесіндегі көрсетілетін қызметті алушының "жеке кабинетінде" мемлекеттік қызметті көрсетуге арналған сұранымның қабылданғаны туралы тиісті мәртебе растайды. </w:t>
      </w:r>
    </w:p>
    <w:bookmarkEnd w:id="70"/>
    <w:bookmarkStart w:name="z79" w:id="71"/>
    <w:p>
      <w:pPr>
        <w:spacing w:after="0"/>
        <w:ind w:left="0"/>
        <w:jc w:val="both"/>
      </w:pPr>
      <w:r>
        <w:rPr>
          <w:rFonts w:ascii="Times New Roman"/>
          <w:b w:val="false"/>
          <w:i w:val="false"/>
          <w:color w:val="000000"/>
          <w:sz w:val="28"/>
        </w:rPr>
        <w:t>
      7. Мемлекеттік көрсетілетін қызметті көрсету процесінің құрамына кіретін әрбір рәсімнің (іс-қимылдың) мазмұны, оны орындаудың ұзақтығы:</w:t>
      </w:r>
    </w:p>
    <w:bookmarkEnd w:id="71"/>
    <w:bookmarkStart w:name="z80" w:id="72"/>
    <w:p>
      <w:pPr>
        <w:spacing w:after="0"/>
        <w:ind w:left="0"/>
        <w:jc w:val="both"/>
      </w:pPr>
      <w:r>
        <w:rPr>
          <w:rFonts w:ascii="Times New Roman"/>
          <w:b w:val="false"/>
          <w:i w:val="false"/>
          <w:color w:val="000000"/>
          <w:sz w:val="28"/>
        </w:rPr>
        <w:t>
      1) көрсетілетін қызметті берушінің жауапты орындаушысы комиссия алуға арналған өтінім тіркелген сәттен бастап 1 (бір) жұмыс күні ішінде тиісті хабарламаға ЭЦҚ пайдалана отырып қол қою жолымен оның қабылданғанын растайды. Өздігінен тіркелу жағдайында аталған хабарлама субсидиялаудың ақпараттық жүйесіндегі кепілгердің Жеке кабинетінде қолжетімді болады.</w:t>
      </w:r>
    </w:p>
    <w:bookmarkEnd w:id="72"/>
    <w:bookmarkStart w:name="z81" w:id="73"/>
    <w:p>
      <w:pPr>
        <w:spacing w:after="0"/>
        <w:ind w:left="0"/>
        <w:jc w:val="both"/>
      </w:pPr>
      <w:r>
        <w:rPr>
          <w:rFonts w:ascii="Times New Roman"/>
          <w:b w:val="false"/>
          <w:i w:val="false"/>
          <w:color w:val="000000"/>
          <w:sz w:val="28"/>
        </w:rPr>
        <w:t xml:space="preserve">
      Субсидия беруден бас тарту "Мемлекеттік көрсетілетін қызметтер туралы" 2013 жылғы 15 сәуірдегі Қазақстан Республикасы Заңының 19-1-бабының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асырылады.</w:t>
      </w:r>
    </w:p>
    <w:bookmarkEnd w:id="73"/>
    <w:bookmarkStart w:name="z82" w:id="74"/>
    <w:p>
      <w:pPr>
        <w:spacing w:after="0"/>
        <w:ind w:left="0"/>
        <w:jc w:val="both"/>
      </w:pPr>
      <w:r>
        <w:rPr>
          <w:rFonts w:ascii="Times New Roman"/>
          <w:b w:val="false"/>
          <w:i w:val="false"/>
          <w:color w:val="000000"/>
          <w:sz w:val="28"/>
        </w:rPr>
        <w:t>
      Нәтижесі – өтінімнің қабылданғаны туралы хабарламаның жолдануы немесе уәжді бас тарту;</w:t>
      </w:r>
    </w:p>
    <w:bookmarkEnd w:id="74"/>
    <w:bookmarkStart w:name="z83" w:id="75"/>
    <w:p>
      <w:pPr>
        <w:spacing w:after="0"/>
        <w:ind w:left="0"/>
        <w:jc w:val="both"/>
      </w:pPr>
      <w:r>
        <w:rPr>
          <w:rFonts w:ascii="Times New Roman"/>
          <w:b w:val="false"/>
          <w:i w:val="false"/>
          <w:color w:val="000000"/>
          <w:sz w:val="28"/>
        </w:rPr>
        <w:t>
      2) көрсетілетін қызметті берушінің жауапты орындаушысы комиссия алуға арналған өтінім берілгеннен кейін 2 (екі) жұмыс күні ішінде Қаржыландыру жоспарына сәйкес субсидиялаудың ақпараттық жүйесінде комиссия алуға арналған төлем тапсырмаларын қалыптастырады, олар "Қазынашылық-Клиент" ақпараттық жүйесіне жүктеледі.</w:t>
      </w:r>
    </w:p>
    <w:bookmarkEnd w:id="75"/>
    <w:bookmarkStart w:name="z84" w:id="76"/>
    <w:p>
      <w:pPr>
        <w:spacing w:after="0"/>
        <w:ind w:left="0"/>
        <w:jc w:val="both"/>
      </w:pPr>
      <w:r>
        <w:rPr>
          <w:rFonts w:ascii="Times New Roman"/>
          <w:b w:val="false"/>
          <w:i w:val="false"/>
          <w:color w:val="000000"/>
          <w:sz w:val="28"/>
        </w:rPr>
        <w:t>
      Нәтижесі – комиссия алуға арналған, "Қазынашылық-Клиент" ақпараттық жүйесіне жүктелетін, төлем тапсырмаларын қалыптастыру;</w:t>
      </w:r>
    </w:p>
    <w:bookmarkEnd w:id="76"/>
    <w:bookmarkStart w:name="z85" w:id="77"/>
    <w:p>
      <w:pPr>
        <w:spacing w:after="0"/>
        <w:ind w:left="0"/>
        <w:jc w:val="both"/>
      </w:pPr>
      <w:r>
        <w:rPr>
          <w:rFonts w:ascii="Times New Roman"/>
          <w:b w:val="false"/>
          <w:i w:val="false"/>
          <w:color w:val="000000"/>
          <w:sz w:val="28"/>
        </w:rPr>
        <w:t>
      3) көрсетілетін қызметті берушінің агроөнеркәсіп кешенін қаржыландыру бөлімі субсидия төлеуді жүзеге асырады.</w:t>
      </w:r>
    </w:p>
    <w:bookmarkEnd w:id="77"/>
    <w:bookmarkStart w:name="z86" w:id="78"/>
    <w:p>
      <w:pPr>
        <w:spacing w:after="0"/>
        <w:ind w:left="0"/>
        <w:jc w:val="both"/>
      </w:pPr>
      <w:r>
        <w:rPr>
          <w:rFonts w:ascii="Times New Roman"/>
          <w:b w:val="false"/>
          <w:i w:val="false"/>
          <w:color w:val="000000"/>
          <w:sz w:val="28"/>
        </w:rPr>
        <w:t>
      Нәтижесі – субсидия төлеуді жүзеге асыру.</w:t>
      </w:r>
    </w:p>
    <w:bookmarkEnd w:id="78"/>
    <w:bookmarkStart w:name="z87" w:id="79"/>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79"/>
    <w:bookmarkStart w:name="z88" w:id="80"/>
    <w:p>
      <w:pPr>
        <w:spacing w:after="0"/>
        <w:ind w:left="0"/>
        <w:jc w:val="both"/>
      </w:pPr>
      <w:r>
        <w:rPr>
          <w:rFonts w:ascii="Times New Roman"/>
          <w:b w:val="false"/>
          <w:i w:val="false"/>
          <w:color w:val="000000"/>
          <w:sz w:val="28"/>
        </w:rPr>
        <w:t>
      8. Мемлекеттік қызметті көрсету процесіне қатысатын көрсетілетін қызметті берушінің құрылымдық бөлімшелерінің (қызметкерлерінің) тізбесі:</w:t>
      </w:r>
    </w:p>
    <w:bookmarkEnd w:id="80"/>
    <w:bookmarkStart w:name="z89" w:id="81"/>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81"/>
    <w:bookmarkStart w:name="z90" w:id="82"/>
    <w:p>
      <w:pPr>
        <w:spacing w:after="0"/>
        <w:ind w:left="0"/>
        <w:jc w:val="both"/>
      </w:pPr>
      <w:r>
        <w:rPr>
          <w:rFonts w:ascii="Times New Roman"/>
          <w:b w:val="false"/>
          <w:i w:val="false"/>
          <w:color w:val="000000"/>
          <w:sz w:val="28"/>
        </w:rPr>
        <w:t>
      2) көрсетілетін қызметті берушінің агроөнеркәсіп кешенін қаржыландыру бөлімі.</w:t>
      </w:r>
    </w:p>
    <w:bookmarkEnd w:id="82"/>
    <w:bookmarkStart w:name="z91" w:id="83"/>
    <w:p>
      <w:pPr>
        <w:spacing w:after="0"/>
        <w:ind w:left="0"/>
        <w:jc w:val="both"/>
      </w:pPr>
      <w:r>
        <w:rPr>
          <w:rFonts w:ascii="Times New Roman"/>
          <w:b w:val="false"/>
          <w:i w:val="false"/>
          <w:color w:val="000000"/>
          <w:sz w:val="28"/>
        </w:rPr>
        <w:t xml:space="preserve">
      9. Мемлекеттік көрсетілетін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"Микрокредиттерге кепілдік беру бойынша комиссия"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көрсетілетін қызметті көрсетудің бизнес-процестерінің анықтамалығында көрсетіледі.</w:t>
      </w:r>
    </w:p>
    <w:bookmarkEnd w:id="83"/>
    <w:bookmarkStart w:name="z92" w:id="84"/>
    <w:p>
      <w:pPr>
        <w:spacing w:after="0"/>
        <w:ind w:left="0"/>
        <w:jc w:val="left"/>
      </w:pPr>
      <w:r>
        <w:rPr>
          <w:rFonts w:ascii="Times New Roman"/>
          <w:b/>
          <w:i w:val="false"/>
          <w:color w:val="000000"/>
        </w:rPr>
        <w:t xml:space="preserve"> 4. Мемлекеттік корпорация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84"/>
    <w:bookmarkStart w:name="z93" w:id="85"/>
    <w:p>
      <w:pPr>
        <w:spacing w:after="0"/>
        <w:ind w:left="0"/>
        <w:jc w:val="both"/>
      </w:pPr>
      <w:r>
        <w:rPr>
          <w:rFonts w:ascii="Times New Roman"/>
          <w:b w:val="false"/>
          <w:i w:val="false"/>
          <w:color w:val="000000"/>
          <w:sz w:val="28"/>
        </w:rPr>
        <w:t>
      10. Портал арқылы мемлекеттік қызметті көрсету кезіндегі көрсетілетін қызметті алушының өтініш білдіру тәртібін және рәсімдердің (іс-қимылдардың) реттілігін сипаттау:</w:t>
      </w:r>
    </w:p>
    <w:bookmarkEnd w:id="85"/>
    <w:bookmarkStart w:name="z94" w:id="86"/>
    <w:p>
      <w:pPr>
        <w:spacing w:after="0"/>
        <w:ind w:left="0"/>
        <w:jc w:val="both"/>
      </w:pPr>
      <w:r>
        <w:rPr>
          <w:rFonts w:ascii="Times New Roman"/>
          <w:b w:val="false"/>
          <w:i w:val="false"/>
          <w:color w:val="000000"/>
          <w:sz w:val="28"/>
        </w:rPr>
        <w:t>
      1) көрсетілетін қызметті алушы бизнес-сәйкестендіру нөмірі (бұдан әрі – БСН) және парольдің (порталда тіркелмеген қызмет алушылар үшін іске асырылады) көмегімен порталға тіркеледі;</w:t>
      </w:r>
    </w:p>
    <w:bookmarkEnd w:id="86"/>
    <w:bookmarkStart w:name="z95" w:id="87"/>
    <w:p>
      <w:pPr>
        <w:spacing w:after="0"/>
        <w:ind w:left="0"/>
        <w:jc w:val="both"/>
      </w:pPr>
      <w:r>
        <w:rPr>
          <w:rFonts w:ascii="Times New Roman"/>
          <w:b w:val="false"/>
          <w:i w:val="false"/>
          <w:color w:val="000000"/>
          <w:sz w:val="28"/>
        </w:rPr>
        <w:t>
      2) 1-процесс – мемлекеттік көрсетілетін қызметті алу үшін порталда көрсетілетін қызметті алушының БСН және паролін (авторландыру процесі) енгізуі;</w:t>
      </w:r>
    </w:p>
    <w:bookmarkEnd w:id="87"/>
    <w:bookmarkStart w:name="z96" w:id="88"/>
    <w:p>
      <w:pPr>
        <w:spacing w:after="0"/>
        <w:ind w:left="0"/>
        <w:jc w:val="both"/>
      </w:pPr>
      <w:r>
        <w:rPr>
          <w:rFonts w:ascii="Times New Roman"/>
          <w:b w:val="false"/>
          <w:i w:val="false"/>
          <w:color w:val="000000"/>
          <w:sz w:val="28"/>
        </w:rPr>
        <w:t xml:space="preserve">
      3) 1-шарт – порталда БСН және пароль арқылы тіркелген көрсетілетін қызметті алушы туралы деректердің дұрыстығы тексеріледі; </w:t>
      </w:r>
    </w:p>
    <w:bookmarkEnd w:id="88"/>
    <w:bookmarkStart w:name="z97" w:id="89"/>
    <w:p>
      <w:pPr>
        <w:spacing w:after="0"/>
        <w:ind w:left="0"/>
        <w:jc w:val="both"/>
      </w:pPr>
      <w:r>
        <w:rPr>
          <w:rFonts w:ascii="Times New Roman"/>
          <w:b w:val="false"/>
          <w:i w:val="false"/>
          <w:color w:val="000000"/>
          <w:sz w:val="28"/>
        </w:rPr>
        <w:t>
      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қалыптастырылады;</w:t>
      </w:r>
    </w:p>
    <w:bookmarkEnd w:id="89"/>
    <w:bookmarkStart w:name="z98" w:id="90"/>
    <w:p>
      <w:pPr>
        <w:spacing w:after="0"/>
        <w:ind w:left="0"/>
        <w:jc w:val="both"/>
      </w:pPr>
      <w:r>
        <w:rPr>
          <w:rFonts w:ascii="Times New Roman"/>
          <w:b w:val="false"/>
          <w:i w:val="false"/>
          <w:color w:val="000000"/>
          <w:sz w:val="28"/>
        </w:rPr>
        <w:t>
      5) 3-процесс – көрсетілетін қызметті алушы осы регламентте көрсетілген мемлекеттік көрсетілетін қызметті таңдайды, мемлекеттік көрсетілетін қызметті көрсету үшін сұраныстың нысаны экранға шығады және оның құрылымы мен үлгілік талаптарын ескеріп, көрсетілетін қызметті алушы нысанды толтырады, сұранысты куәландыру (қол қою) үшін көрсетілетін қызметті алушы ЭЦҚ тіркеу куәлігін таңдайды;</w:t>
      </w:r>
    </w:p>
    <w:bookmarkEnd w:id="90"/>
    <w:bookmarkStart w:name="z99" w:id="91"/>
    <w:p>
      <w:pPr>
        <w:spacing w:after="0"/>
        <w:ind w:left="0"/>
        <w:jc w:val="both"/>
      </w:pPr>
      <w:r>
        <w:rPr>
          <w:rFonts w:ascii="Times New Roman"/>
          <w:b w:val="false"/>
          <w:i w:val="false"/>
          <w:color w:val="000000"/>
          <w:sz w:val="28"/>
        </w:rPr>
        <w:t>
      6) 2-шарт – порталда ЭЦҚ тіркеу куәлігінің қолданылу мерзімі және кері қайтарылған (күші жойылған) тіркеу куәліктерінің тізімінде жоқтығы, сондай-ақ сұраныста көрсетілген БСН және ЭЦҚ тіркеу куәлігінде көрсетілген БСН арасында сәйкестендіру деректерінің сәйкестігі тексеріледі;</w:t>
      </w:r>
    </w:p>
    <w:bookmarkEnd w:id="91"/>
    <w:bookmarkStart w:name="z100" w:id="92"/>
    <w:p>
      <w:pPr>
        <w:spacing w:after="0"/>
        <w:ind w:left="0"/>
        <w:jc w:val="both"/>
      </w:pPr>
      <w:r>
        <w:rPr>
          <w:rFonts w:ascii="Times New Roman"/>
          <w:b w:val="false"/>
          <w:i w:val="false"/>
          <w:color w:val="000000"/>
          <w:sz w:val="28"/>
        </w:rPr>
        <w:t>
      7) 4-процесс – көрсетілетін қызметті алушының ЭЦҚ-ның порталда түпнұсқалығы расталмауына байланысты сұратылатын мемлекеттік көрсетілетін қызметтен бас тарту туралы хабарлама қалыптастырылады;</w:t>
      </w:r>
    </w:p>
    <w:bookmarkEnd w:id="92"/>
    <w:bookmarkStart w:name="z101" w:id="93"/>
    <w:p>
      <w:pPr>
        <w:spacing w:after="0"/>
        <w:ind w:left="0"/>
        <w:jc w:val="both"/>
      </w:pPr>
      <w:r>
        <w:rPr>
          <w:rFonts w:ascii="Times New Roman"/>
          <w:b w:val="false"/>
          <w:i w:val="false"/>
          <w:color w:val="000000"/>
          <w:sz w:val="28"/>
        </w:rPr>
        <w:t>
      8) 5-процесс – көрсетілетін қызметті алушының сұранысын өңдеу үшін электрондық үкімет шлюзі (бұдан әрі - ЭҮШ) арқылы көрсетілетін қызметті алушының ЭЦҚ-мен куәландырылған (қол қойылған) электрондық құжаттары (көрсетілетін қызметті алушының сұранысы) электрондық үкіметтің аймақтық шлюзінің автоматтандырылған жұмыс орнына (бұдан әрі – ЭҮАШ АЖО) жолданады;</w:t>
      </w:r>
    </w:p>
    <w:bookmarkEnd w:id="93"/>
    <w:bookmarkStart w:name="z102" w:id="94"/>
    <w:p>
      <w:pPr>
        <w:spacing w:after="0"/>
        <w:ind w:left="0"/>
        <w:jc w:val="both"/>
      </w:pPr>
      <w:r>
        <w:rPr>
          <w:rFonts w:ascii="Times New Roman"/>
          <w:b w:val="false"/>
          <w:i w:val="false"/>
          <w:color w:val="000000"/>
          <w:sz w:val="28"/>
        </w:rPr>
        <w:t>
      9) 3-шарт – көрсетілетін қызметті беруші көрсетілетін қызметті алушы ұсынған өтінімді (өтпелі өтінімді) тексереді;</w:t>
      </w:r>
    </w:p>
    <w:bookmarkEnd w:id="94"/>
    <w:bookmarkStart w:name="z103" w:id="95"/>
    <w:p>
      <w:pPr>
        <w:spacing w:after="0"/>
        <w:ind w:left="0"/>
        <w:jc w:val="both"/>
      </w:pPr>
      <w:r>
        <w:rPr>
          <w:rFonts w:ascii="Times New Roman"/>
          <w:b w:val="false"/>
          <w:i w:val="false"/>
          <w:color w:val="000000"/>
          <w:sz w:val="28"/>
        </w:rPr>
        <w:t>
      10) 6-процесс – көрсетілетін қызметті алушының өтінімінде (өтпелі өтінімінде) кемшіліктердің болуына байланысты сұратылып отырған мемлекеттік көрсетілетін қызметтен бас тарту жөнінде хабарлама қалыптастырылады;</w:t>
      </w:r>
    </w:p>
    <w:bookmarkEnd w:id="95"/>
    <w:bookmarkStart w:name="z104" w:id="96"/>
    <w:p>
      <w:pPr>
        <w:spacing w:after="0"/>
        <w:ind w:left="0"/>
        <w:jc w:val="both"/>
      </w:pPr>
      <w:r>
        <w:rPr>
          <w:rFonts w:ascii="Times New Roman"/>
          <w:b w:val="false"/>
          <w:i w:val="false"/>
          <w:color w:val="000000"/>
          <w:sz w:val="28"/>
        </w:rPr>
        <w:t>
      11) 7-процесс – көрсетілетін қызметті алушы порталда қалыптастырылған мемлекеттік көрсетілетін қызметтің нәтижесін (электрондық құжат нысанындағы хабарлама) алуы. Мемлекеттік қызметті көрсету нәтижесі не мемлекеттік қызмет көрсетуден бас тарту туралы дәлелді жауап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жолдануы.</w:t>
      </w:r>
    </w:p>
    <w:bookmarkEnd w:id="96"/>
    <w:bookmarkStart w:name="z105" w:id="97"/>
    <w:p>
      <w:pPr>
        <w:spacing w:after="0"/>
        <w:ind w:left="0"/>
        <w:jc w:val="both"/>
      </w:pPr>
      <w:r>
        <w:rPr>
          <w:rFonts w:ascii="Times New Roman"/>
          <w:b w:val="false"/>
          <w:i w:val="false"/>
          <w:color w:val="000000"/>
          <w:sz w:val="28"/>
        </w:rPr>
        <w:t xml:space="preserve">
      Портал арқылы мемлекеттік қызметті көрсетуге тартылған ақпараттық жүйелердің функционалдық өзара іс-қимылдары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көрсетілген.</w:t>
      </w:r>
    </w:p>
    <w:bookmarkEnd w:id="97"/>
    <w:bookmarkStart w:name="z106" w:id="98"/>
    <w:p>
      <w:pPr>
        <w:spacing w:after="0"/>
        <w:ind w:left="0"/>
        <w:jc w:val="both"/>
      </w:pPr>
      <w:r>
        <w:rPr>
          <w:rFonts w:ascii="Times New Roman"/>
          <w:b w:val="false"/>
          <w:i w:val="false"/>
          <w:color w:val="000000"/>
          <w:sz w:val="28"/>
        </w:rPr>
        <w:t xml:space="preserve">
      11. Орталық мемлекеттік органдардың, сондай-ақ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98"/>
    <w:bookmarkStart w:name="z107" w:id="99"/>
    <w:p>
      <w:pPr>
        <w:spacing w:after="0"/>
        <w:ind w:left="0"/>
        <w:jc w:val="both"/>
      </w:pPr>
      <w:r>
        <w:rPr>
          <w:rFonts w:ascii="Times New Roman"/>
          <w:b w:val="false"/>
          <w:i w:val="false"/>
          <w:color w:val="000000"/>
          <w:sz w:val="28"/>
        </w:rPr>
        <w:t xml:space="preserve">
      12. Мемлекеттік қызметті көрсетудің ерекшеліктері ескеріле отырып қойылатын өзге де талаптар Стандарттың </w:t>
      </w:r>
      <w:r>
        <w:rPr>
          <w:rFonts w:ascii="Times New Roman"/>
          <w:b w:val="false"/>
          <w:i w:val="false"/>
          <w:color w:val="000000"/>
          <w:sz w:val="28"/>
        </w:rPr>
        <w:t>4-тарауына</w:t>
      </w:r>
      <w:r>
        <w:rPr>
          <w:rFonts w:ascii="Times New Roman"/>
          <w:b w:val="false"/>
          <w:i w:val="false"/>
          <w:color w:val="000000"/>
          <w:sz w:val="28"/>
        </w:rPr>
        <w:t xml:space="preserve"> сәйкес жүзеге асырылады.</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"Микрокредиттерге кепілдік</w:t>
            </w:r>
            <w:r>
              <w:br/>
            </w:r>
            <w:r>
              <w:rPr>
                <w:rFonts w:ascii="Times New Roman"/>
                <w:b w:val="false"/>
                <w:i w:val="false"/>
                <w:color w:val="000000"/>
                <w:sz w:val="20"/>
              </w:rPr>
              <w:t>беру бойынша комиссия"</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109" w:id="100"/>
    <w:p>
      <w:pPr>
        <w:spacing w:after="0"/>
        <w:ind w:left="0"/>
        <w:jc w:val="left"/>
      </w:pPr>
      <w:r>
        <w:rPr>
          <w:rFonts w:ascii="Times New Roman"/>
          <w:b/>
          <w:i w:val="false"/>
          <w:color w:val="000000"/>
        </w:rPr>
        <w:t xml:space="preserve"> "Микрокредиттерге кепілдік беру бойынша комиссия"  мемлекеттік қызметін көрсетудің бизнес-процестерінің анықтамалығы</w:t>
      </w:r>
    </w:p>
    <w:bookmarkEnd w:id="100"/>
    <w:bookmarkStart w:name="z110"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7810500" cy="854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54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"Микрокредиттерге кепілдік беру бойынша комиссия" мемлекеттік көрсетілетін қызмет регламентіне 2-қосымша</w:t>
            </w:r>
          </w:p>
        </w:tc>
      </w:tr>
    </w:tbl>
    <w:bookmarkStart w:name="z112" w:id="102"/>
    <w:p>
      <w:pPr>
        <w:spacing w:after="0"/>
        <w:ind w:left="0"/>
        <w:jc w:val="left"/>
      </w:pPr>
      <w:r>
        <w:rPr>
          <w:rFonts w:ascii="Times New Roman"/>
          <w:b/>
          <w:i w:val="false"/>
          <w:color w:val="000000"/>
        </w:rPr>
        <w:t xml:space="preserve"> Портал арқылы мемлекеттік көрсетілетін қызметті көрсету процесінде ақпараттық жүйелерді пайдалану тәртібі</w:t>
      </w:r>
    </w:p>
    <w:bookmarkEnd w:id="102"/>
    <w:bookmarkStart w:name="z113" w:id="103"/>
    <w:p>
      <w:pPr>
        <w:spacing w:after="0"/>
        <w:ind w:left="0"/>
        <w:jc w:val="both"/>
      </w:pPr>
      <w:r>
        <w:rPr>
          <w:rFonts w:ascii="Times New Roman"/>
          <w:b w:val="false"/>
          <w:i w:val="false"/>
          <w:color w:val="000000"/>
          <w:sz w:val="28"/>
        </w:rPr>
        <w:t xml:space="preserve">
      </w:t>
      </w:r>
    </w:p>
    <w:bookmarkEnd w:id="103"/>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 w:id="104"/>
    <w:p>
      <w:pPr>
        <w:spacing w:after="0"/>
        <w:ind w:left="0"/>
        <w:jc w:val="both"/>
      </w:pPr>
      <w:r>
        <w:rPr>
          <w:rFonts w:ascii="Times New Roman"/>
          <w:b w:val="false"/>
          <w:i w:val="false"/>
          <w:color w:val="000000"/>
          <w:sz w:val="28"/>
        </w:rPr>
        <w:t xml:space="preserve">
      </w:t>
      </w:r>
    </w:p>
    <w:bookmarkEnd w:id="104"/>
    <w:p>
      <w:pPr>
        <w:spacing w:after="0"/>
        <w:ind w:left="0"/>
        <w:jc w:val="both"/>
      </w:pPr>
      <w:r>
        <w:drawing>
          <wp:inline distT="0" distB="0" distL="0" distR="0">
            <wp:extent cx="77597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597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