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bd38c" w14:textId="2dbd3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бойынша 2019 жылға мектепке дейiнгi тәрбие мен оқытуға мемлекеттiк бiлiм беру тапсырысын, ата-ана төлемақысының мөлшерін бекіту туралы</w:t>
      </w:r>
    </w:p>
    <w:p>
      <w:pPr>
        <w:spacing w:after="0"/>
        <w:ind w:left="0"/>
        <w:jc w:val="both"/>
      </w:pPr>
      <w:r>
        <w:rPr>
          <w:rFonts w:ascii="Times New Roman"/>
          <w:b w:val="false"/>
          <w:i w:val="false"/>
          <w:color w:val="000000"/>
          <w:sz w:val="28"/>
        </w:rPr>
        <w:t>Батыс Қазақстан облысы Орал қаласы әкімдігінің 2019 жылғы 28 наурыздағы № 684 қаулысы. Батыс Қазақстан облысының Әділет департаментінде 2019 жылғы 29 наурызда № 5597 болып тіркелді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Қазақстан Республикасының Заңдарын басшылыққа алып, қала әкімдігі </w:t>
      </w:r>
      <w:r>
        <w:rPr>
          <w:rFonts w:ascii="Times New Roman"/>
          <w:b/>
          <w:i w:val="false"/>
          <w:color w:val="000000"/>
          <w:sz w:val="28"/>
        </w:rPr>
        <w:t>ҚАУЛЫ ЕТЕДІ</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Орал қаласы бойынша 2019 жылға мектепке дейiнгi тәрбие мен оқытуға мемлекеттiк бiлiм беру тапсырысын, ата-ана төлемақысының мөлшері бекітілсін.</w:t>
      </w:r>
    </w:p>
    <w:bookmarkEnd w:id="0"/>
    <w:bookmarkStart w:name="z5" w:id="1"/>
    <w:p>
      <w:pPr>
        <w:spacing w:after="0"/>
        <w:ind w:left="0"/>
        <w:jc w:val="both"/>
      </w:pPr>
      <w:r>
        <w:rPr>
          <w:rFonts w:ascii="Times New Roman"/>
          <w:b w:val="false"/>
          <w:i w:val="false"/>
          <w:color w:val="000000"/>
          <w:sz w:val="28"/>
        </w:rPr>
        <w:t xml:space="preserve">
      2. Орал қаласы әкімдігінің 2018 жылғы 17 мамырдағы №1231 "Орал қаласы бойынша 2018 жылға мектепке дейінгі тәрбие мен оқытуға мемлекеттік білім беру тапсырысын, ата-ана төлемақысының мөлшерін бекіту туралы" (Нормативтік құқықтық актілерді мемлекеттік тіркеу тізілімінде №5233 тіркелген, 2018 жылғы 19 маусымда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6" w:id="2"/>
    <w:p>
      <w:pPr>
        <w:spacing w:after="0"/>
        <w:ind w:left="0"/>
        <w:jc w:val="both"/>
      </w:pPr>
      <w:r>
        <w:rPr>
          <w:rFonts w:ascii="Times New Roman"/>
          <w:b w:val="false"/>
          <w:i w:val="false"/>
          <w:color w:val="000000"/>
          <w:sz w:val="28"/>
        </w:rPr>
        <w:t>
      3. "Орал қаласы білім беру бөлімі" мемлекеттік мекемесінің басшысы (А.Нарымбаев)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құралдарына оның ресми жариялануын қамтамасыз етсін.</w:t>
      </w:r>
    </w:p>
    <w:bookmarkEnd w:id="2"/>
    <w:bookmarkStart w:name="z7" w:id="3"/>
    <w:p>
      <w:pPr>
        <w:spacing w:after="0"/>
        <w:ind w:left="0"/>
        <w:jc w:val="both"/>
      </w:pPr>
      <w:r>
        <w:rPr>
          <w:rFonts w:ascii="Times New Roman"/>
          <w:b w:val="false"/>
          <w:i w:val="false"/>
          <w:color w:val="000000"/>
          <w:sz w:val="28"/>
        </w:rPr>
        <w:t>
      4. Осы қаулының орындалуын бақылау қала әкімінің орынбасары Б.Нарымбетовке жүктелсін.</w:t>
      </w:r>
    </w:p>
    <w:bookmarkEnd w:id="3"/>
    <w:bookmarkStart w:name="z8" w:id="4"/>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28 наурыздағы</w:t>
            </w:r>
            <w:r>
              <w:br/>
            </w:r>
            <w:r>
              <w:rPr>
                <w:rFonts w:ascii="Times New Roman"/>
                <w:b w:val="false"/>
                <w:i w:val="false"/>
                <w:color w:val="000000"/>
                <w:sz w:val="20"/>
              </w:rPr>
              <w:t>№ 684</w:t>
            </w:r>
            <w:r>
              <w:br/>
            </w:r>
            <w:r>
              <w:rPr>
                <w:rFonts w:ascii="Times New Roman"/>
                <w:b w:val="false"/>
                <w:i w:val="false"/>
                <w:color w:val="000000"/>
                <w:sz w:val="20"/>
              </w:rPr>
              <w:t>Орал қаласы әкімдігінің</w:t>
            </w:r>
            <w:r>
              <w:br/>
            </w:r>
            <w:r>
              <w:rPr>
                <w:rFonts w:ascii="Times New Roman"/>
                <w:b w:val="false"/>
                <w:i w:val="false"/>
                <w:color w:val="000000"/>
                <w:sz w:val="20"/>
              </w:rPr>
              <w:t>қаулысына қосымша</w:t>
            </w:r>
          </w:p>
        </w:tc>
      </w:tr>
    </w:tbl>
    <w:bookmarkStart w:name="z10" w:id="5"/>
    <w:p>
      <w:pPr>
        <w:spacing w:after="0"/>
        <w:ind w:left="0"/>
        <w:jc w:val="left"/>
      </w:pPr>
      <w:r>
        <w:rPr>
          <w:rFonts w:ascii="Times New Roman"/>
          <w:b/>
          <w:i w:val="false"/>
          <w:color w:val="000000"/>
        </w:rPr>
        <w:t xml:space="preserve"> 2019 жылға мектепке дейiнгi тәрбие мен оқытуға есептелген мемлекеттiк бiлiм беру тапсырысын, ата-ана төлемақысының мөлшері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932"/>
        <w:gridCol w:w="728"/>
        <w:gridCol w:w="882"/>
        <w:gridCol w:w="2543"/>
        <w:gridCol w:w="308"/>
        <w:gridCol w:w="1513"/>
        <w:gridCol w:w="508"/>
        <w:gridCol w:w="775"/>
        <w:gridCol w:w="2536"/>
      </w:tblGrid>
      <w:tr>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ұйымдарының атаулары</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бiлiм беру тапсырысы, орын саны</w:t>
            </w:r>
          </w:p>
        </w:tc>
        <w:tc>
          <w:tcPr>
            <w:tcW w:w="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ұйымдарда бір айдағы жұмсалатын шығыстардың орташа құны (теңге)</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ата-ана төлемақысының мөлшері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 "Айгөлек" бөбекжайы" МКҚК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 "Шағала"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 "Елочка"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36739</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әкімдігінің "Орал қаласының білім беру бөлімінің "№4 "Березка"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"№5 "Сәуле"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"№6 "Шолпан"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№7 "Айналайын"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"№8 "Сказка"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29359</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"№9 "Еркемай"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"№10 "Балапан"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"Серебряков кентінің №11 "Ертөстік"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"№12 "Аленушка"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"№13 "Золотой ключик"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"№14 "Колосок"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"№15 "Ақбота"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"№16 "Лесная сказка"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"№17 "Родничок"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"№18 "Балдырған"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"№19 "Золотой петушок"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"№20 "Балбөбек"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"№21 "Росинка"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"№22 "Колобок"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"№23 бөбекжайы Круглоозерный ауылы"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"№24 "Солнышко"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"№25 "Снежинка"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"№26 "Тұлпар"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"№27 "Жігер"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"№28 "Қарлығаш"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"№29 "Балауса"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№30 "Гүлдер"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№31 "Балдәурен"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әкімдігінің Орал қаласының білім беру бөлімінің "№32 "Колокольчик"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"№33 "Орленок"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"№34 "Балбұлақ" бөбекжай"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әкімдігінің Орал қаласының білім беру бөлімінің "№35 "Шұғыла"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"№36 "Балақай"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"№37 "Жұлдыз-ай"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"№38 "Жазира"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"№39 "Салтанат"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"№40 "Болашақ"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"№41 "Ақ тілек"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"№42 "Алтын сақа"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"№43 "Өркен"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"№44 "Мерей"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"№45 "Нұрсәт"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28149</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әкімдігінің Орал қаласының білім беру бөлімінің "№46 "Ақжайық"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№47 "Бәйтерек"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28946</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№48 "Мұрагер"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қаласының білім беру бөлімінің №49 "Ақниет"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қаласы әкімдігі Орал қаласының білім беру бөлімінің №50 "Заңғар" бөбекжайы" МКҚК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"А.С.Макаренко атындағы №6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 Байтұрсынов атындағы №10 жалпы орта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жалпы орта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орта жалпы білім беретін мектебі"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орта жалпы білім беретін мектебі"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"Круглоозерный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жалпы орта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7393</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жалпы орта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жалпы орта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7673</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11704</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"Круглоозерный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10747</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11925</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"Серебряково орта жалпы білім беретін мектеп" КММ жанындағы шағын орталық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13590</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жасқа дейін -9000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АҚ</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 гуманитарлық-техникалық колледжі" мекемесі</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 и L" мектепке дейінгі мини-орталығы ЖШС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"Х.Капанов" атындағы Орал халықаралық гимназиясы" ЖШС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"Медина"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"Табишев А.М."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Жолы" ЖШС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толқын Орал" ЖШС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"Восход Евразия" ЖШС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"Султанова А.А"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жолы" ЖШС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"BATYS SABI" ЖШС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"Asemdyk" ЖШС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"Мендыгазиева Э.К."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"Искаирова Д.М."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"Пчела майя" ЖШС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"Ладушки"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"Жумагулов Ж.Е."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"Айдаровна"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"Sadyr Group" ЖШС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"Бейсенова А.М."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"Детский сад АРУ"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"Амирхан"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"Иштаев Е.А."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 патша" ЖШС</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Арухан"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"Карина"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"АЕР пласт"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"Продакшн"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"Улжан Айдаровна"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"ISE"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"Ихсанов" Я.Е. "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"Нигметова"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"Дудаков А.Г. "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"Ақниет" ЖК</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 9000 3-6 жасқа дейін -12000</w:t>
            </w:r>
          </w:p>
        </w:tc>
      </w:tr>
    </w:tbl>
    <w:bookmarkStart w:name="z11" w:id="6"/>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МКҚК - Мемлекеттік коммуналдық</w:t>
      </w:r>
      <w:r>
        <w:br/>
      </w:r>
      <w:r>
        <w:rPr>
          <w:rFonts w:ascii="Times New Roman"/>
          <w:b w:val="false"/>
          <w:i w:val="false"/>
          <w:color w:val="000000"/>
          <w:sz w:val="28"/>
        </w:rPr>
        <w:t>қазыналық кәсіпорны;</w:t>
      </w:r>
      <w:r>
        <w:br/>
      </w:r>
      <w:r>
        <w:rPr>
          <w:rFonts w:ascii="Times New Roman"/>
          <w:b w:val="false"/>
          <w:i w:val="false"/>
          <w:color w:val="000000"/>
          <w:sz w:val="28"/>
        </w:rPr>
        <w:t>КММ - Коммуналдық мемлекеттік мекемесі;</w:t>
      </w:r>
      <w:r>
        <w:br/>
      </w:r>
      <w:r>
        <w:rPr>
          <w:rFonts w:ascii="Times New Roman"/>
          <w:b w:val="false"/>
          <w:i w:val="false"/>
          <w:color w:val="000000"/>
          <w:sz w:val="28"/>
        </w:rPr>
        <w:t>АҚ - Акционерлік қоғамы;</w:t>
      </w:r>
      <w:r>
        <w:br/>
      </w:r>
      <w:r>
        <w:rPr>
          <w:rFonts w:ascii="Times New Roman"/>
          <w:b w:val="false"/>
          <w:i w:val="false"/>
          <w:color w:val="000000"/>
          <w:sz w:val="28"/>
        </w:rPr>
        <w:t>ЖШС - Жауапкершілігі шектеулі серіктестігі;</w:t>
      </w:r>
      <w:r>
        <w:br/>
      </w:r>
      <w:r>
        <w:rPr>
          <w:rFonts w:ascii="Times New Roman"/>
          <w:b w:val="false"/>
          <w:i w:val="false"/>
          <w:color w:val="000000"/>
          <w:sz w:val="28"/>
        </w:rPr>
        <w:t>ЖК - Жеке кәсіпкер.</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