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ef89b" w14:textId="83ef8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Орал қалалық мәслихатының кейбір шешімдерінің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Орал қалалық мәслихатының 2019 жылғы 28 наурыздағы № 30-6 шешімі. Батыс Қазақстан облысының Әділет департаментінде 2019 жылғы 2 сәуірде № 5600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2016 жылғы 6 сәуірдегі </w:t>
      </w:r>
      <w:r>
        <w:rPr>
          <w:rFonts w:ascii="Times New Roman"/>
          <w:b w:val="false"/>
          <w:i w:val="false"/>
          <w:color w:val="000000"/>
          <w:sz w:val="28"/>
        </w:rPr>
        <w:t>"Құқықтық актілер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Орал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Орал қалалық мәслихатының кейбір шешімдерінің күші жойылды деп танылсын.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Орал қалалық мәслихаты аппаратының басшысы (С.Давлетов) осы шешімнің әділет органдарында мемлекеттік тіркелуін, Қазақстан Республикасы нормативтік құқықтық актілерінің эталондық бақылау банкінде және бұқаралық ақпарат құралдарында оның ресми жариялануын қамтамасыз етсін.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Осы шешім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Орал қалалық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 жылғы 28 наурыздағы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№30-6 шешіміне қосымша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Орал қалалық мәслихатының 2017 жылғы 15 желтоқсандағы №17-3 "2018-2020 жылдарға арналған қалалық бюджет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№5008 тіркелген, 2018 жылы 9 қаңтарда Қазақстан Республикасының нормативтік құқықтық актілерінің эталондық бақылау банкінде жарияланған);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Орал қалалық мәслихатының 2017 жылғы 27 желтоқсандағы №18-2 "2018-2020 жылдарға арналған кенттердің, ауылдық округтің бюджеттері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№5025 тіркелген, 2018 жылы 15 қаңтарда Қазақстан Республикасының нормативтік құқықтық актілерінің эталондық бақылау банкінде жарияланған);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Орал қалалық мәслихатының 2018 жылғы 30 наурыздағы №20-2 "Орал қалалық мәслихатының 2017 жылғы 15 желтоқсандағы №17-3 "2018-2020 жылдарға арналған қалалық бюджет туралы" шешіміне өзгерістер мен толықтырулар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№5148 тіркелген, 2018 жылы 26 сәуірде Қазақстан Республикасының нормативтік құқықтық актілерінің эталондық бақылау банкінде жарияланған);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 Орал қалалық мәслихатының 2018 жылғы 16 сәуірдегі №21-2 "Орал қалалық мәслихатының 2017 жылғы 27 желтоқсандағы № 18-2 "2018-2020 жылдарға арналған кенттердің, ауылдық округтің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№5178 тіркелген, 2018 жылы 28 сәуірде Қазақстан Республикасының нормативтік құқықтық актілерінің эталондық бақылау банкінде жарияланған);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 Орал қалалық мәслихатының 2018 жылғы 15 маусымдағы №23-2 "Орал қалалық мәслихатының 2017 жылғы 15 желтоқсандағы №17-3 "2018-2020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№5257 тіркелген, 2018 жылы 5 шілдеде Қазақстан Республикасының нормативтік құқықтық актілерінің эталондық бақылау банкінде жарияланған);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 Орал қалалық мәслихатының 2018 жылғы 12 қыркүйектегі №25-3 "Орал қалалық мәслихатының 2017 жылғы 15 желтоқсандағы №17-3 "2018-2020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№5342 тіркелген, 2018 жылы 4 қазанда Қазақстан Республикасының нормативтік құқықтық актілерінің эталондық бақылау банкінде жарияланған);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 Орал қалалық мәслихатының 2018 жылғы 28 қыркүйектегі №25-4 "Орал қалалық мәслихатының 2017 жылғы 27 желтоқсандағы № 18-2 "2018-2020 жылдарға арналған кенттердің, ауылдық округтің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№5349 тіркелген, 2018 жылы 18 қазанда Қазақстан Республикасының нормативтік құқықтық актілерінің эталондық бақылау банкінде жарияланған);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 Орал қалалық мәслихатының 2018 жылғы 24 қазандағы №26-2 "Орал қалалық мәслихатының 2017 жылғы 15 желтоқсандағы №17-3 "2018-2020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№5364 тіркелген, 2018 жылы 31 қазанда Қазақстан Республикасының нормативтік құқықтық актілерінің эталондық бақылау банкінде жарияланған);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 Орал қалалық мәслихатының 2018 жылғы 14 желтоқсандағы №27-2 "Орал қалалық мәслихатының 2017 жылғы 15 желтоқсандағы №17-3 "2018-2020 жылдарға арналған қалалық бюджет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№5467 тіркелген, 2019 жылы 8 қаңтарда Қазақстан Республикасының нормативтік құқықтық актілерінің эталондық бақылау банкінде жарияланған);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 Орал қалалық мәслихатының 2018 жылғы 26 желтоқсандағы №27-4 "Орал қалалық мәслихатының 2017 жылғы 27 желтоқсандағы № 18-2 "2018-2020 жылдарға арналған кенттердің, ауылдық округтің бюджеттері туралы" шешіміне өзгерістер енгізу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№5477 тіркелген, 2019 жылы 8 қаңтарда Қазақстан Республикасының нормативтік құқықтық актілерінің эталондық бақылау банкінде жарияланған).</w:t>
      </w:r>
    </w:p>
    <w:bookmarkEnd w:id="1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