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3081" w14:textId="ae83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2018 жылғы 24 желтоқсандағы №27-3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2019 жылғы 13 маусымдағы № 32-2 шешімі. Батыс Қазақстан облысының Әділет департаментінде 2019 жылғы 14 маусымда № 5721 болып тіркелді. Күші жойылды - Батыс Қазақстан облысы Орал қалалық мәслихатының 2020 жылғы 31 қаңтардағы № 40-10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31.01.2020 </w:t>
      </w:r>
      <w:r>
        <w:rPr>
          <w:rFonts w:ascii="Times New Roman"/>
          <w:b w:val="false"/>
          <w:i w:val="false"/>
          <w:color w:val="ff0000"/>
          <w:sz w:val="28"/>
        </w:rPr>
        <w:t>№ 40-10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Орал қалалық мәслихатының 2018 жылғы 24 желтоқсандағы №27-3 "2019-2021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№5475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бюджет мынадай көлемде бекітілсін:</w:t>
      </w:r>
    </w:p>
    <w:bookmarkEnd w:id="2"/>
    <w:bookmarkStart w:name="z7" w:id="3"/>
    <w:p>
      <w:pPr>
        <w:spacing w:after="0"/>
        <w:ind w:left="0"/>
        <w:jc w:val="both"/>
      </w:pPr>
      <w:r>
        <w:rPr>
          <w:rFonts w:ascii="Times New Roman"/>
          <w:b w:val="false"/>
          <w:i w:val="false"/>
          <w:color w:val="000000"/>
          <w:sz w:val="28"/>
        </w:rPr>
        <w:t>
      1) кірістер – 39 360 680 мың теңге:</w:t>
      </w:r>
    </w:p>
    <w:bookmarkEnd w:id="3"/>
    <w:bookmarkStart w:name="z8" w:id="4"/>
    <w:p>
      <w:pPr>
        <w:spacing w:after="0"/>
        <w:ind w:left="0"/>
        <w:jc w:val="both"/>
      </w:pPr>
      <w:r>
        <w:rPr>
          <w:rFonts w:ascii="Times New Roman"/>
          <w:b w:val="false"/>
          <w:i w:val="false"/>
          <w:color w:val="000000"/>
          <w:sz w:val="28"/>
        </w:rPr>
        <w:t>
      салықтық түсімдер – 21 888 558 мың теңге;</w:t>
      </w:r>
    </w:p>
    <w:bookmarkEnd w:id="4"/>
    <w:bookmarkStart w:name="z9" w:id="5"/>
    <w:p>
      <w:pPr>
        <w:spacing w:after="0"/>
        <w:ind w:left="0"/>
        <w:jc w:val="both"/>
      </w:pPr>
      <w:r>
        <w:rPr>
          <w:rFonts w:ascii="Times New Roman"/>
          <w:b w:val="false"/>
          <w:i w:val="false"/>
          <w:color w:val="000000"/>
          <w:sz w:val="28"/>
        </w:rPr>
        <w:t>
      салықтық емес түсімдер – 244 390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1 206 072 мың теңге;</w:t>
      </w:r>
    </w:p>
    <w:bookmarkEnd w:id="6"/>
    <w:bookmarkStart w:name="z11" w:id="7"/>
    <w:p>
      <w:pPr>
        <w:spacing w:after="0"/>
        <w:ind w:left="0"/>
        <w:jc w:val="both"/>
      </w:pPr>
      <w:r>
        <w:rPr>
          <w:rFonts w:ascii="Times New Roman"/>
          <w:b w:val="false"/>
          <w:i w:val="false"/>
          <w:color w:val="000000"/>
          <w:sz w:val="28"/>
        </w:rPr>
        <w:t>
      трансферттер түсімі – 16 021 660 мың теңге;</w:t>
      </w:r>
    </w:p>
    <w:bookmarkEnd w:id="7"/>
    <w:bookmarkStart w:name="z12" w:id="8"/>
    <w:p>
      <w:pPr>
        <w:spacing w:after="0"/>
        <w:ind w:left="0"/>
        <w:jc w:val="both"/>
      </w:pPr>
      <w:r>
        <w:rPr>
          <w:rFonts w:ascii="Times New Roman"/>
          <w:b w:val="false"/>
          <w:i w:val="false"/>
          <w:color w:val="000000"/>
          <w:sz w:val="28"/>
        </w:rPr>
        <w:t>
      2) шығындар – 38 992 377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8 229 272 мың теңге:</w:t>
      </w:r>
    </w:p>
    <w:bookmarkEnd w:id="9"/>
    <w:bookmarkStart w:name="z14" w:id="10"/>
    <w:p>
      <w:pPr>
        <w:spacing w:after="0"/>
        <w:ind w:left="0"/>
        <w:jc w:val="both"/>
      </w:pPr>
      <w:r>
        <w:rPr>
          <w:rFonts w:ascii="Times New Roman"/>
          <w:b w:val="false"/>
          <w:i w:val="false"/>
          <w:color w:val="000000"/>
          <w:sz w:val="28"/>
        </w:rPr>
        <w:t>
      бюджеттік кредиттер – 8 229 272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- 708 923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68 077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777 000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-7 152 046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7 152 046 мың теңге:</w:t>
      </w:r>
    </w:p>
    <w:bookmarkEnd w:id="16"/>
    <w:bookmarkStart w:name="z21" w:id="17"/>
    <w:p>
      <w:pPr>
        <w:spacing w:after="0"/>
        <w:ind w:left="0"/>
        <w:jc w:val="both"/>
      </w:pPr>
      <w:r>
        <w:rPr>
          <w:rFonts w:ascii="Times New Roman"/>
          <w:b w:val="false"/>
          <w:i w:val="false"/>
          <w:color w:val="000000"/>
          <w:sz w:val="28"/>
        </w:rPr>
        <w:t>
      қарыздар түсімі – 8 229 272 мың теңге;</w:t>
      </w:r>
    </w:p>
    <w:bookmarkEnd w:id="17"/>
    <w:bookmarkStart w:name="z22" w:id="18"/>
    <w:p>
      <w:pPr>
        <w:spacing w:after="0"/>
        <w:ind w:left="0"/>
        <w:jc w:val="both"/>
      </w:pPr>
      <w:r>
        <w:rPr>
          <w:rFonts w:ascii="Times New Roman"/>
          <w:b w:val="false"/>
          <w:i w:val="false"/>
          <w:color w:val="000000"/>
          <w:sz w:val="28"/>
        </w:rPr>
        <w:t>
      қарыздарды өтеу – 3 304 152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2 226 926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"6. 2019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0"/>
    <w:bookmarkStart w:name="z26" w:id="21"/>
    <w:p>
      <w:pPr>
        <w:spacing w:after="0"/>
        <w:ind w:left="0"/>
        <w:jc w:val="both"/>
      </w:pPr>
      <w:r>
        <w:rPr>
          <w:rFonts w:ascii="Times New Roman"/>
          <w:b w:val="false"/>
          <w:i w:val="false"/>
          <w:color w:val="000000"/>
          <w:sz w:val="28"/>
        </w:rPr>
        <w:t>
      республикалық бюджеттен жалпы сомасы 11 435 118 мың теңге:</w:t>
      </w:r>
    </w:p>
    <w:bookmarkEnd w:id="21"/>
    <w:bookmarkStart w:name="z27"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825 984 мың теңге;</w:t>
      </w:r>
    </w:p>
    <w:bookmarkEnd w:id="22"/>
    <w:bookmarkStart w:name="z28" w:id="23"/>
    <w:p>
      <w:pPr>
        <w:spacing w:after="0"/>
        <w:ind w:left="0"/>
        <w:jc w:val="both"/>
      </w:pPr>
      <w:r>
        <w:rPr>
          <w:rFonts w:ascii="Times New Roman"/>
          <w:b w:val="false"/>
          <w:i w:val="false"/>
          <w:color w:val="000000"/>
          <w:sz w:val="28"/>
        </w:rPr>
        <w:t>
      орта білім беру ұйымдарын жан басына шаққандағы қыржыландыруды сынақтан өткізуге – 65 102 мың теңге;</w:t>
      </w:r>
    </w:p>
    <w:bookmarkEnd w:id="23"/>
    <w:bookmarkStart w:name="z29" w:id="24"/>
    <w:p>
      <w:pPr>
        <w:spacing w:after="0"/>
        <w:ind w:left="0"/>
        <w:jc w:val="both"/>
      </w:pPr>
      <w:r>
        <w:rPr>
          <w:rFonts w:ascii="Times New Roman"/>
          <w:b w:val="false"/>
          <w:i w:val="false"/>
          <w:color w:val="000000"/>
          <w:sz w:val="28"/>
        </w:rPr>
        <w:t>
      мемлекеттік атаулы әлеуметтік көмек төлеміне – 632 634 мың теңге;</w:t>
      </w:r>
    </w:p>
    <w:bookmarkEnd w:id="24"/>
    <w:bookmarkStart w:name="z30" w:id="2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10 832 мың теңге;</w:t>
      </w:r>
    </w:p>
    <w:bookmarkEnd w:id="25"/>
    <w:bookmarkStart w:name="z31" w:id="26"/>
    <w:p>
      <w:pPr>
        <w:spacing w:after="0"/>
        <w:ind w:left="0"/>
        <w:jc w:val="both"/>
      </w:pPr>
      <w:r>
        <w:rPr>
          <w:rFonts w:ascii="Times New Roman"/>
          <w:b w:val="false"/>
          <w:i w:val="false"/>
          <w:color w:val="000000"/>
          <w:sz w:val="28"/>
        </w:rPr>
        <w:t>
      арнаулы әлеуметтік қызметтер көрсету стандарттарын енгізуге – 3 670 мың теңге;</w:t>
      </w:r>
    </w:p>
    <w:bookmarkEnd w:id="26"/>
    <w:bookmarkStart w:name="z32" w:id="27"/>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11 419 мың теңге;</w:t>
      </w:r>
    </w:p>
    <w:bookmarkEnd w:id="27"/>
    <w:bookmarkStart w:name="z33" w:id="28"/>
    <w:p>
      <w:pPr>
        <w:spacing w:after="0"/>
        <w:ind w:left="0"/>
        <w:jc w:val="both"/>
      </w:pPr>
      <w:r>
        <w:rPr>
          <w:rFonts w:ascii="Times New Roman"/>
          <w:b w:val="false"/>
          <w:i w:val="false"/>
          <w:color w:val="000000"/>
          <w:sz w:val="28"/>
        </w:rPr>
        <w:t>
      адамдар саудасының құрбандарына арнаулы әлеуметтік қызметтерді көрсету – 12 553 мың теңге;</w:t>
      </w:r>
    </w:p>
    <w:bookmarkEnd w:id="28"/>
    <w:bookmarkStart w:name="z34" w:id="29"/>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3 708 мың теңге;</w:t>
      </w:r>
    </w:p>
    <w:bookmarkEnd w:id="29"/>
    <w:bookmarkStart w:name="z35" w:id="30"/>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2 237 мың теңге;</w:t>
      </w:r>
    </w:p>
    <w:bookmarkEnd w:id="30"/>
    <w:bookmarkStart w:name="z36" w:id="3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95 434 мың теңге;</w:t>
      </w:r>
    </w:p>
    <w:bookmarkEnd w:id="31"/>
    <w:bookmarkStart w:name="z37" w:id="32"/>
    <w:p>
      <w:pPr>
        <w:spacing w:after="0"/>
        <w:ind w:left="0"/>
        <w:jc w:val="both"/>
      </w:pPr>
      <w:r>
        <w:rPr>
          <w:rFonts w:ascii="Times New Roman"/>
          <w:b w:val="false"/>
          <w:i w:val="false"/>
          <w:color w:val="000000"/>
          <w:sz w:val="28"/>
        </w:rPr>
        <w:t>
      ымдау тілі маманының қызмет көрсетуге – 23 922 мың теңге;</w:t>
      </w:r>
    </w:p>
    <w:bookmarkEnd w:id="32"/>
    <w:bookmarkStart w:name="z38" w:id="33"/>
    <w:p>
      <w:pPr>
        <w:spacing w:after="0"/>
        <w:ind w:left="0"/>
        <w:jc w:val="both"/>
      </w:pPr>
      <w:r>
        <w:rPr>
          <w:rFonts w:ascii="Times New Roman"/>
          <w:b w:val="false"/>
          <w:i w:val="false"/>
          <w:color w:val="000000"/>
          <w:sz w:val="28"/>
        </w:rPr>
        <w:t>
      техникалық көмекші құралдар тiзбесiн кеңейтуге – 62 504 мың теңге;</w:t>
      </w:r>
    </w:p>
    <w:bookmarkEnd w:id="33"/>
    <w:bookmarkStart w:name="z39" w:id="34"/>
    <w:p>
      <w:pPr>
        <w:spacing w:after="0"/>
        <w:ind w:left="0"/>
        <w:jc w:val="both"/>
      </w:pPr>
      <w:r>
        <w:rPr>
          <w:rFonts w:ascii="Times New Roman"/>
          <w:b w:val="false"/>
          <w:i w:val="false"/>
          <w:color w:val="000000"/>
          <w:sz w:val="28"/>
        </w:rPr>
        <w:t>
      Spina bifida диагнозды мүгедек балаларды бір реттік пайдалануға арналған катетерлармен қамтамасыз етуге – 920 мың теңге;</w:t>
      </w:r>
    </w:p>
    <w:bookmarkEnd w:id="34"/>
    <w:bookmarkStart w:name="z40" w:id="35"/>
    <w:p>
      <w:pPr>
        <w:spacing w:after="0"/>
        <w:ind w:left="0"/>
        <w:jc w:val="both"/>
      </w:pPr>
      <w:r>
        <w:rPr>
          <w:rFonts w:ascii="Times New Roman"/>
          <w:b w:val="false"/>
          <w:i w:val="false"/>
          <w:color w:val="000000"/>
          <w:sz w:val="28"/>
        </w:rPr>
        <w:t>
      жалақыны ішінара субсидиялауға – 10 128 мың теңге;</w:t>
      </w:r>
    </w:p>
    <w:bookmarkEnd w:id="35"/>
    <w:bookmarkStart w:name="z41" w:id="36"/>
    <w:p>
      <w:pPr>
        <w:spacing w:after="0"/>
        <w:ind w:left="0"/>
        <w:jc w:val="both"/>
      </w:pPr>
      <w:r>
        <w:rPr>
          <w:rFonts w:ascii="Times New Roman"/>
          <w:b w:val="false"/>
          <w:i w:val="false"/>
          <w:color w:val="000000"/>
          <w:sz w:val="28"/>
        </w:rPr>
        <w:t>
      жастар практикасына – 54 537 мың теңге;</w:t>
      </w:r>
    </w:p>
    <w:bookmarkEnd w:id="36"/>
    <w:bookmarkStart w:name="z42" w:id="37"/>
    <w:p>
      <w:pPr>
        <w:spacing w:after="0"/>
        <w:ind w:left="0"/>
        <w:jc w:val="both"/>
      </w:pPr>
      <w:r>
        <w:rPr>
          <w:rFonts w:ascii="Times New Roman"/>
          <w:b w:val="false"/>
          <w:i w:val="false"/>
          <w:color w:val="000000"/>
          <w:sz w:val="28"/>
        </w:rPr>
        <w:t>
      NEET санатындағы жастарға және табысы аз көпбалалы отбасылары мүшелеріне, табысы аз еңбекке қабілетті мүгедектерге жаңа бизнес-идеяларды жүзеге асыру үшін мемлекеттік гранттарға – 26 511 мың теңге;</w:t>
      </w:r>
    </w:p>
    <w:bookmarkEnd w:id="37"/>
    <w:bookmarkStart w:name="z43" w:id="38"/>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779 мың теңге;</w:t>
      </w:r>
    </w:p>
    <w:bookmarkEnd w:id="38"/>
    <w:bookmarkStart w:name="z44" w:id="39"/>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1 936 667 мың теңге;</w:t>
      </w:r>
    </w:p>
    <w:bookmarkEnd w:id="39"/>
    <w:bookmarkStart w:name="z45" w:id="40"/>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1 735 835 мың теңге;</w:t>
      </w:r>
    </w:p>
    <w:bookmarkEnd w:id="40"/>
    <w:bookmarkStart w:name="z46" w:id="41"/>
    <w:p>
      <w:pPr>
        <w:spacing w:after="0"/>
        <w:ind w:left="0"/>
        <w:jc w:val="both"/>
      </w:pPr>
      <w:r>
        <w:rPr>
          <w:rFonts w:ascii="Times New Roman"/>
          <w:b w:val="false"/>
          <w:i w:val="false"/>
          <w:color w:val="000000"/>
          <w:sz w:val="28"/>
        </w:rPr>
        <w:t>
      сумен жабдықтау және су бұру жүйелерін дамытуға – 1 817 855 мың теңге;</w:t>
      </w:r>
    </w:p>
    <w:bookmarkEnd w:id="41"/>
    <w:bookmarkStart w:name="z47" w:id="42"/>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358 987 мың теңге;</w:t>
      </w:r>
    </w:p>
    <w:bookmarkEnd w:id="42"/>
    <w:bookmarkStart w:name="z48" w:id="43"/>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1 924 631 мың теңге;</w:t>
      </w:r>
    </w:p>
    <w:bookmarkEnd w:id="43"/>
    <w:bookmarkStart w:name="z49" w:id="44"/>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553 871 мың теңге;</w:t>
      </w:r>
    </w:p>
    <w:bookmarkEnd w:id="44"/>
    <w:bookmarkStart w:name="z50" w:id="4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1 150 088 мың теңге;</w:t>
      </w:r>
    </w:p>
    <w:bookmarkEnd w:id="45"/>
    <w:bookmarkStart w:name="z51" w:id="46"/>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114 310 мың теңге;</w:t>
      </w:r>
    </w:p>
    <w:bookmarkEnd w:id="46"/>
    <w:bookmarkStart w:name="z52" w:id="47"/>
    <w:p>
      <w:pPr>
        <w:spacing w:after="0"/>
        <w:ind w:left="0"/>
        <w:jc w:val="both"/>
      </w:pPr>
      <w:r>
        <w:rPr>
          <w:rFonts w:ascii="Times New Roman"/>
          <w:b w:val="false"/>
          <w:i w:val="false"/>
          <w:color w:val="000000"/>
          <w:sz w:val="28"/>
        </w:rPr>
        <w:t>
      облыстық бюджеттен жалпы сомасы 4 586 542 мың теңге:</w:t>
      </w:r>
    </w:p>
    <w:bookmarkEnd w:id="47"/>
    <w:bookmarkStart w:name="z53" w:id="48"/>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32 450 мың теңге;</w:t>
      </w:r>
    </w:p>
    <w:bookmarkEnd w:id="48"/>
    <w:bookmarkStart w:name="z54" w:id="49"/>
    <w:p>
      <w:pPr>
        <w:spacing w:after="0"/>
        <w:ind w:left="0"/>
        <w:jc w:val="both"/>
      </w:pPr>
      <w:r>
        <w:rPr>
          <w:rFonts w:ascii="Times New Roman"/>
          <w:b w:val="false"/>
          <w:i w:val="false"/>
          <w:color w:val="000000"/>
          <w:sz w:val="28"/>
        </w:rPr>
        <w:t>
      жастар практикасына – 24 935 мың теңге;</w:t>
      </w:r>
    </w:p>
    <w:bookmarkEnd w:id="49"/>
    <w:bookmarkStart w:name="z55" w:id="50"/>
    <w:p>
      <w:pPr>
        <w:spacing w:after="0"/>
        <w:ind w:left="0"/>
        <w:jc w:val="both"/>
      </w:pPr>
      <w:r>
        <w:rPr>
          <w:rFonts w:ascii="Times New Roman"/>
          <w:b w:val="false"/>
          <w:i w:val="false"/>
          <w:color w:val="000000"/>
          <w:sz w:val="28"/>
        </w:rPr>
        <w:t>
      мемлекеттік органның күрделі шығыстарына – 606 252 мың теңге;</w:t>
      </w:r>
    </w:p>
    <w:bookmarkEnd w:id="50"/>
    <w:bookmarkStart w:name="z56" w:id="51"/>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728 122 мың теңге;</w:t>
      </w:r>
    </w:p>
    <w:bookmarkEnd w:id="51"/>
    <w:bookmarkStart w:name="z57" w:id="52"/>
    <w:p>
      <w:pPr>
        <w:spacing w:after="0"/>
        <w:ind w:left="0"/>
        <w:jc w:val="both"/>
      </w:pPr>
      <w:r>
        <w:rPr>
          <w:rFonts w:ascii="Times New Roman"/>
          <w:b w:val="false"/>
          <w:i w:val="false"/>
          <w:color w:val="000000"/>
          <w:sz w:val="28"/>
        </w:rPr>
        <w:t>
      коммуналдық шаруашылығын дамытуға – 80 073 мың теңге;</w:t>
      </w:r>
    </w:p>
    <w:bookmarkEnd w:id="52"/>
    <w:bookmarkStart w:name="z58" w:id="53"/>
    <w:p>
      <w:pPr>
        <w:spacing w:after="0"/>
        <w:ind w:left="0"/>
        <w:jc w:val="both"/>
      </w:pPr>
      <w:r>
        <w:rPr>
          <w:rFonts w:ascii="Times New Roman"/>
          <w:b w:val="false"/>
          <w:i w:val="false"/>
          <w:color w:val="000000"/>
          <w:sz w:val="28"/>
        </w:rPr>
        <w:t>
      2050 жылға дейінгі Орал қаласының даму Стратегиясын әзірлеуге – 20 000 мың теңге;</w:t>
      </w:r>
    </w:p>
    <w:bookmarkEnd w:id="53"/>
    <w:bookmarkStart w:name="z59" w:id="54"/>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мекептеріне кітаптар және оқу-әдістемелік кешендерді сатып алуға – 780 625 мың теңге;</w:t>
      </w:r>
    </w:p>
    <w:bookmarkEnd w:id="54"/>
    <w:bookmarkStart w:name="z60" w:id="55"/>
    <w:p>
      <w:pPr>
        <w:spacing w:after="0"/>
        <w:ind w:left="0"/>
        <w:jc w:val="both"/>
      </w:pPr>
      <w:r>
        <w:rPr>
          <w:rFonts w:ascii="Times New Roman"/>
          <w:b w:val="false"/>
          <w:i w:val="false"/>
          <w:color w:val="000000"/>
          <w:sz w:val="28"/>
        </w:rPr>
        <w:t>
      жұмысқа орналастыру бойынша жеке агенттіктерге – 43 344 мың теңге;</w:t>
      </w:r>
    </w:p>
    <w:bookmarkEnd w:id="55"/>
    <w:bookmarkStart w:name="z61" w:id="56"/>
    <w:p>
      <w:pPr>
        <w:spacing w:after="0"/>
        <w:ind w:left="0"/>
        <w:jc w:val="both"/>
      </w:pPr>
      <w:r>
        <w:rPr>
          <w:rFonts w:ascii="Times New Roman"/>
          <w:b w:val="false"/>
          <w:i w:val="false"/>
          <w:color w:val="000000"/>
          <w:sz w:val="28"/>
        </w:rPr>
        <w:t>
      елді мекендерді абаттандыру және көгалдандыруға – 221 879 мың теңге;</w:t>
      </w:r>
    </w:p>
    <w:bookmarkEnd w:id="56"/>
    <w:bookmarkStart w:name="z62" w:id="57"/>
    <w:p>
      <w:pPr>
        <w:spacing w:after="0"/>
        <w:ind w:left="0"/>
        <w:jc w:val="both"/>
      </w:pPr>
      <w:r>
        <w:rPr>
          <w:rFonts w:ascii="Times New Roman"/>
          <w:b w:val="false"/>
          <w:i w:val="false"/>
          <w:color w:val="000000"/>
          <w:sz w:val="28"/>
        </w:rPr>
        <w:t>
      көлік инфрақұрылымын дамытуға – 350 000 мың теңге;</w:t>
      </w:r>
    </w:p>
    <w:bookmarkEnd w:id="57"/>
    <w:bookmarkStart w:name="z63" w:id="58"/>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355 092 мың теңге;</w:t>
      </w:r>
    </w:p>
    <w:bookmarkEnd w:id="58"/>
    <w:bookmarkStart w:name="z64" w:id="59"/>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205 000 мың теңге;</w:t>
      </w:r>
    </w:p>
    <w:bookmarkEnd w:id="59"/>
    <w:bookmarkStart w:name="z65" w:id="60"/>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14 500 мың теңге;</w:t>
      </w:r>
    </w:p>
    <w:bookmarkEnd w:id="60"/>
    <w:bookmarkStart w:name="z66" w:id="61"/>
    <w:p>
      <w:pPr>
        <w:spacing w:after="0"/>
        <w:ind w:left="0"/>
        <w:jc w:val="both"/>
      </w:pPr>
      <w:r>
        <w:rPr>
          <w:rFonts w:ascii="Times New Roman"/>
          <w:b w:val="false"/>
          <w:i w:val="false"/>
          <w:color w:val="000000"/>
          <w:sz w:val="28"/>
        </w:rPr>
        <w:t>
      NEET санатындағы жастарға және табысы аз көпбалалы отбасылары мүшелеріне, табысы аз еңбекке қабілетті мүгедектерге жаңа бизнес-идеяларды жүзеге асыру үшін мемлекеттік гранттарға – 19 190 мың теңге;</w:t>
      </w:r>
    </w:p>
    <w:bookmarkEnd w:id="61"/>
    <w:bookmarkStart w:name="z67" w:id="62"/>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300 000 мың теңге;</w:t>
      </w:r>
    </w:p>
    <w:bookmarkEnd w:id="62"/>
    <w:bookmarkStart w:name="z68" w:id="63"/>
    <w:p>
      <w:pPr>
        <w:spacing w:after="0"/>
        <w:ind w:left="0"/>
        <w:jc w:val="both"/>
      </w:pPr>
      <w:r>
        <w:rPr>
          <w:rFonts w:ascii="Times New Roman"/>
          <w:b w:val="false"/>
          <w:i w:val="false"/>
          <w:color w:val="000000"/>
          <w:sz w:val="28"/>
        </w:rPr>
        <w:t>
      спорт объектілерін дамытуға – 30 000 мың теңге;</w:t>
      </w:r>
    </w:p>
    <w:bookmarkEnd w:id="63"/>
    <w:bookmarkStart w:name="z69" w:id="64"/>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775 080 мың теңге;</w:t>
      </w:r>
    </w:p>
    <w:bookmarkEnd w:id="64"/>
    <w:bookmarkStart w:name="z70" w:id="65"/>
    <w:p>
      <w:pPr>
        <w:spacing w:after="0"/>
        <w:ind w:left="0"/>
        <w:jc w:val="both"/>
      </w:pPr>
      <w:r>
        <w:rPr>
          <w:rFonts w:ascii="Times New Roman"/>
          <w:b w:val="false"/>
          <w:i w:val="false"/>
          <w:color w:val="000000"/>
          <w:sz w:val="28"/>
        </w:rPr>
        <w:t>
      бюджеттік кредиттер жалпы сомасы 8 229 272 мың теңге:</w:t>
      </w:r>
    </w:p>
    <w:bookmarkEnd w:id="65"/>
    <w:bookmarkStart w:name="z71" w:id="66"/>
    <w:p>
      <w:pPr>
        <w:spacing w:after="0"/>
        <w:ind w:left="0"/>
        <w:jc w:val="both"/>
      </w:pPr>
      <w:r>
        <w:rPr>
          <w:rFonts w:ascii="Times New Roman"/>
          <w:b w:val="false"/>
          <w:i w:val="false"/>
          <w:color w:val="000000"/>
          <w:sz w:val="28"/>
        </w:rPr>
        <w:t>
      жылу, сумен жабдықтауға және су бұру жүйелерін реконструкциялауға және құрылысқа – 1 330 648 мың теңге;</w:t>
      </w:r>
    </w:p>
    <w:bookmarkEnd w:id="66"/>
    <w:bookmarkStart w:name="z72" w:id="67"/>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6 898 624 мың теңге.";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4" w:id="68"/>
    <w:p>
      <w:pPr>
        <w:spacing w:after="0"/>
        <w:ind w:left="0"/>
        <w:jc w:val="both"/>
      </w:pPr>
      <w:r>
        <w:rPr>
          <w:rFonts w:ascii="Times New Roman"/>
          <w:b w:val="false"/>
          <w:i w:val="false"/>
          <w:color w:val="000000"/>
          <w:sz w:val="28"/>
        </w:rPr>
        <w:t>
      "8. 2019 жылға арналған қалалық бюджетте кенттік бюджеттерге республикалық және облыстық бюджеттер қаражат есебінен бөлінетін ағымдағы нысаналы трансферттердің жалпы сомасы 90 443 мың теңге көлемінде қарастырылғаны ескерілсін. Аталған сомаларды кенттік бюджеттерге бөлу Орал қаласы әкімдігінің қаулысы негізінде жүзеге асырылады.";</w:t>
      </w:r>
    </w:p>
    <w:bookmarkEnd w:id="68"/>
    <w:bookmarkStart w:name="z75" w:id="6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9"/>
    <w:bookmarkStart w:name="z76" w:id="70"/>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0"/>
    <w:bookmarkStart w:name="z77" w:id="71"/>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2019 жылғы 13 маусымдағы </w:t>
            </w:r>
            <w:r>
              <w:br/>
            </w:r>
            <w:r>
              <w:rPr>
                <w:rFonts w:ascii="Times New Roman"/>
                <w:b w:val="false"/>
                <w:i w:val="false"/>
                <w:color w:val="000000"/>
                <w:sz w:val="20"/>
              </w:rPr>
              <w:t xml:space="preserve">№ 32-2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27-3 шешіміне </w:t>
            </w:r>
            <w:r>
              <w:br/>
            </w:r>
            <w:r>
              <w:rPr>
                <w:rFonts w:ascii="Times New Roman"/>
                <w:b w:val="false"/>
                <w:i w:val="false"/>
                <w:color w:val="000000"/>
                <w:sz w:val="20"/>
              </w:rPr>
              <w:t>1-қосымша</w:t>
            </w:r>
          </w:p>
        </w:tc>
      </w:tr>
    </w:tbl>
    <w:bookmarkStart w:name="z80" w:id="72"/>
    <w:p>
      <w:pPr>
        <w:spacing w:after="0"/>
        <w:ind w:left="0"/>
        <w:jc w:val="left"/>
      </w:pPr>
      <w:r>
        <w:rPr>
          <w:rFonts w:ascii="Times New Roman"/>
          <w:b/>
          <w:i w:val="false"/>
          <w:color w:val="000000"/>
        </w:rPr>
        <w:t xml:space="preserve"> 2019 жылға арналған қалалық бюджет</w:t>
      </w:r>
    </w:p>
    <w:bookmarkEnd w:id="72"/>
    <w:bookmarkStart w:name="z81" w:id="73"/>
    <w:p>
      <w:pPr>
        <w:spacing w:after="0"/>
        <w:ind w:left="0"/>
        <w:jc w:val="both"/>
      </w:pPr>
      <w:r>
        <w:rPr>
          <w:rFonts w:ascii="Times New Roman"/>
          <w:b w:val="false"/>
          <w:i w:val="false"/>
          <w:color w:val="000000"/>
          <w:sz w:val="28"/>
        </w:rPr>
        <w:t>
      мың теңге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39 360 680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21 888 558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9 592 095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9 592 095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3 033 537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1 933 893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16 021 660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16 021 660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16 021 660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38 992 377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2 951 080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1 983 765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13 916 630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13 768 120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12 897 927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943 998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732 844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396 468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10 495 129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5 980 211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4 293 608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2 144 108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1 686 603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1 926 978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1 542 305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1 480 524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1 770 106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6 898 624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6 898 624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-7 152 046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7 152 046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8 229 272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