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6938a" w14:textId="ec693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2018 жылғы 24 желтоқсандағы №27-3 "2019-2021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2019 жылғы 2 тамыздағы № 33-2 шешімі. Батыс Қазақстан облысының Әділет департаментінде 2019 жылғы 6 тамызда № 5761 болып тіркелді. Күші жойылды - Батыс Қазақстан облысы Орал қалалық мәслихатының 2020 жылғы 31 қаңтардағы № 40-10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Орал қалалық мәслихатының 31.01.2020 </w:t>
      </w:r>
      <w:r>
        <w:rPr>
          <w:rFonts w:ascii="Times New Roman"/>
          <w:b w:val="false"/>
          <w:i w:val="false"/>
          <w:color w:val="ff0000"/>
          <w:sz w:val="28"/>
        </w:rPr>
        <w:t>№ 40-10</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Start w:name="z4" w:id="1"/>
    <w:p>
      <w:pPr>
        <w:spacing w:after="0"/>
        <w:ind w:left="0"/>
        <w:jc w:val="both"/>
      </w:pPr>
      <w:r>
        <w:rPr>
          <w:rFonts w:ascii="Times New Roman"/>
          <w:b w:val="false"/>
          <w:i w:val="false"/>
          <w:color w:val="000000"/>
          <w:sz w:val="28"/>
        </w:rPr>
        <w:t xml:space="preserve">
      1. Орал қалалық мәслихатының 2018 жылғы 24 желтоқсандағы №27-3 "2019-2021 жылдарға арналған қалалық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№5475 тіркелген, 2019 жылғы 9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арналған бюджет мынадай көлемде бекітілсін:</w:t>
      </w:r>
    </w:p>
    <w:bookmarkEnd w:id="2"/>
    <w:bookmarkStart w:name="z7" w:id="3"/>
    <w:p>
      <w:pPr>
        <w:spacing w:after="0"/>
        <w:ind w:left="0"/>
        <w:jc w:val="both"/>
      </w:pPr>
      <w:r>
        <w:rPr>
          <w:rFonts w:ascii="Times New Roman"/>
          <w:b w:val="false"/>
          <w:i w:val="false"/>
          <w:color w:val="000000"/>
          <w:sz w:val="28"/>
        </w:rPr>
        <w:t>
      1) кірістер – 39 340 680 мың теңге:</w:t>
      </w:r>
    </w:p>
    <w:bookmarkEnd w:id="3"/>
    <w:bookmarkStart w:name="z8" w:id="4"/>
    <w:p>
      <w:pPr>
        <w:spacing w:after="0"/>
        <w:ind w:left="0"/>
        <w:jc w:val="both"/>
      </w:pPr>
      <w:r>
        <w:rPr>
          <w:rFonts w:ascii="Times New Roman"/>
          <w:b w:val="false"/>
          <w:i w:val="false"/>
          <w:color w:val="000000"/>
          <w:sz w:val="28"/>
        </w:rPr>
        <w:t>
      салықтық түсімдер – 21 888 558 мың теңге;</w:t>
      </w:r>
    </w:p>
    <w:bookmarkEnd w:id="4"/>
    <w:bookmarkStart w:name="z9" w:id="5"/>
    <w:p>
      <w:pPr>
        <w:spacing w:after="0"/>
        <w:ind w:left="0"/>
        <w:jc w:val="both"/>
      </w:pPr>
      <w:r>
        <w:rPr>
          <w:rFonts w:ascii="Times New Roman"/>
          <w:b w:val="false"/>
          <w:i w:val="false"/>
          <w:color w:val="000000"/>
          <w:sz w:val="28"/>
        </w:rPr>
        <w:t>
      салықтық емес түсімдер – 244 390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1 206 072 мың теңге;</w:t>
      </w:r>
    </w:p>
    <w:bookmarkEnd w:id="6"/>
    <w:bookmarkStart w:name="z11" w:id="7"/>
    <w:p>
      <w:pPr>
        <w:spacing w:after="0"/>
        <w:ind w:left="0"/>
        <w:jc w:val="both"/>
      </w:pPr>
      <w:r>
        <w:rPr>
          <w:rFonts w:ascii="Times New Roman"/>
          <w:b w:val="false"/>
          <w:i w:val="false"/>
          <w:color w:val="000000"/>
          <w:sz w:val="28"/>
        </w:rPr>
        <w:t>
      трансферттер түсімі – 16 001 660 мың теңге;</w:t>
      </w:r>
    </w:p>
    <w:bookmarkEnd w:id="7"/>
    <w:bookmarkStart w:name="z12" w:id="8"/>
    <w:p>
      <w:pPr>
        <w:spacing w:after="0"/>
        <w:ind w:left="0"/>
        <w:jc w:val="both"/>
      </w:pPr>
      <w:r>
        <w:rPr>
          <w:rFonts w:ascii="Times New Roman"/>
          <w:b w:val="false"/>
          <w:i w:val="false"/>
          <w:color w:val="000000"/>
          <w:sz w:val="28"/>
        </w:rPr>
        <w:t>
      2) шығындар – 38 972 377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8 229 272 мың теңге:</w:t>
      </w:r>
    </w:p>
    <w:bookmarkEnd w:id="9"/>
    <w:bookmarkStart w:name="z14" w:id="10"/>
    <w:p>
      <w:pPr>
        <w:spacing w:after="0"/>
        <w:ind w:left="0"/>
        <w:jc w:val="both"/>
      </w:pPr>
      <w:r>
        <w:rPr>
          <w:rFonts w:ascii="Times New Roman"/>
          <w:b w:val="false"/>
          <w:i w:val="false"/>
          <w:color w:val="000000"/>
          <w:sz w:val="28"/>
        </w:rPr>
        <w:t>
      бюджеттік кредиттер – 8 229 272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0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- 708 923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68 077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777 000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-7 152 046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7 152 046 мың теңге:</w:t>
      </w:r>
    </w:p>
    <w:bookmarkEnd w:id="16"/>
    <w:bookmarkStart w:name="z21" w:id="17"/>
    <w:p>
      <w:pPr>
        <w:spacing w:after="0"/>
        <w:ind w:left="0"/>
        <w:jc w:val="both"/>
      </w:pPr>
      <w:r>
        <w:rPr>
          <w:rFonts w:ascii="Times New Roman"/>
          <w:b w:val="false"/>
          <w:i w:val="false"/>
          <w:color w:val="000000"/>
          <w:sz w:val="28"/>
        </w:rPr>
        <w:t>
      қарыздар түсімі – 8 229 272 мың теңге;</w:t>
      </w:r>
    </w:p>
    <w:bookmarkEnd w:id="17"/>
    <w:bookmarkStart w:name="z22" w:id="18"/>
    <w:p>
      <w:pPr>
        <w:spacing w:after="0"/>
        <w:ind w:left="0"/>
        <w:jc w:val="both"/>
      </w:pPr>
      <w:r>
        <w:rPr>
          <w:rFonts w:ascii="Times New Roman"/>
          <w:b w:val="false"/>
          <w:i w:val="false"/>
          <w:color w:val="000000"/>
          <w:sz w:val="28"/>
        </w:rPr>
        <w:t>
      қарыздарды өтеу – 3 304 152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2 226 926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"6. 2019 жылға арналған қалалық бюджетте жоғары тұрған бюджеттерден бөлінетін нысаналы трансферттердің және кредиттердің қарастырылғаны ескерілсін:</w:t>
      </w:r>
    </w:p>
    <w:bookmarkEnd w:id="20"/>
    <w:bookmarkStart w:name="z26" w:id="21"/>
    <w:p>
      <w:pPr>
        <w:spacing w:after="0"/>
        <w:ind w:left="0"/>
        <w:jc w:val="both"/>
      </w:pPr>
      <w:r>
        <w:rPr>
          <w:rFonts w:ascii="Times New Roman"/>
          <w:b w:val="false"/>
          <w:i w:val="false"/>
          <w:color w:val="000000"/>
          <w:sz w:val="28"/>
        </w:rPr>
        <w:t>
      республикалық бюджеттен жалпы сомасы 11 435 118 мың теңге:</w:t>
      </w:r>
    </w:p>
    <w:bookmarkEnd w:id="21"/>
    <w:bookmarkStart w:name="z27" w:id="22"/>
    <w:p>
      <w:pPr>
        <w:spacing w:after="0"/>
        <w:ind w:left="0"/>
        <w:jc w:val="both"/>
      </w:pPr>
      <w:r>
        <w:rPr>
          <w:rFonts w:ascii="Times New Roman"/>
          <w:b w:val="false"/>
          <w:i w:val="false"/>
          <w:color w:val="000000"/>
          <w:sz w:val="28"/>
        </w:rPr>
        <w:t>
      орта білім беру ұйымдарын жан басына шаққандағы қыржыландыруды сынақтан өткізуге – 65 102 мың теңге;</w:t>
      </w:r>
    </w:p>
    <w:bookmarkEnd w:id="22"/>
    <w:bookmarkStart w:name="z28" w:id="23"/>
    <w:p>
      <w:pPr>
        <w:spacing w:after="0"/>
        <w:ind w:left="0"/>
        <w:jc w:val="both"/>
      </w:pPr>
      <w:r>
        <w:rPr>
          <w:rFonts w:ascii="Times New Roman"/>
          <w:b w:val="false"/>
          <w:i w:val="false"/>
          <w:color w:val="000000"/>
          <w:sz w:val="28"/>
        </w:rPr>
        <w:t>
      мемлекеттік атаулы әлеуметтік көмек төлеміне – 632 634 мың теңге;</w:t>
      </w:r>
    </w:p>
    <w:bookmarkEnd w:id="23"/>
    <w:bookmarkStart w:name="z29" w:id="24"/>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10 832 мың теңге;</w:t>
      </w:r>
    </w:p>
    <w:bookmarkEnd w:id="24"/>
    <w:bookmarkStart w:name="z30" w:id="25"/>
    <w:p>
      <w:pPr>
        <w:spacing w:after="0"/>
        <w:ind w:left="0"/>
        <w:jc w:val="both"/>
      </w:pPr>
      <w:r>
        <w:rPr>
          <w:rFonts w:ascii="Times New Roman"/>
          <w:b w:val="false"/>
          <w:i w:val="false"/>
          <w:color w:val="000000"/>
          <w:sz w:val="28"/>
        </w:rPr>
        <w:t>
      арнаулы әлеуметтік қызметтер көрсету стандарттарын енгізуге – 3 670 мың теңге;</w:t>
      </w:r>
    </w:p>
    <w:bookmarkEnd w:id="25"/>
    <w:bookmarkStart w:name="z31" w:id="26"/>
    <w:p>
      <w:pPr>
        <w:spacing w:after="0"/>
        <w:ind w:left="0"/>
        <w:jc w:val="both"/>
      </w:pPr>
      <w:r>
        <w:rPr>
          <w:rFonts w:ascii="Times New Roman"/>
          <w:b w:val="false"/>
          <w:i w:val="false"/>
          <w:color w:val="000000"/>
          <w:sz w:val="28"/>
        </w:rPr>
        <w:t>
      үйде және жартылай стационар жағдайында қарттар мен мүгедектерге арнаулы әлеуметтік қызметтерді көрсету – 11 419 мың теңге;</w:t>
      </w:r>
    </w:p>
    <w:bookmarkEnd w:id="26"/>
    <w:bookmarkStart w:name="z32" w:id="27"/>
    <w:p>
      <w:pPr>
        <w:spacing w:after="0"/>
        <w:ind w:left="0"/>
        <w:jc w:val="both"/>
      </w:pPr>
      <w:r>
        <w:rPr>
          <w:rFonts w:ascii="Times New Roman"/>
          <w:b w:val="false"/>
          <w:i w:val="false"/>
          <w:color w:val="000000"/>
          <w:sz w:val="28"/>
        </w:rPr>
        <w:t>
      адамдар саудасының құрбандарына арнаулы әлеуметтік қызметтерді көрсету – 12 553 мың теңге;</w:t>
      </w:r>
    </w:p>
    <w:bookmarkEnd w:id="27"/>
    <w:bookmarkStart w:name="z33" w:id="28"/>
    <w:p>
      <w:pPr>
        <w:spacing w:after="0"/>
        <w:ind w:left="0"/>
        <w:jc w:val="both"/>
      </w:pPr>
      <w:r>
        <w:rPr>
          <w:rFonts w:ascii="Times New Roman"/>
          <w:b w:val="false"/>
          <w:i w:val="false"/>
          <w:color w:val="000000"/>
          <w:sz w:val="28"/>
        </w:rPr>
        <w:t>
      тұрмыстық зорлық-зомбылық құрбандарына арнаулы әлеуметтік қызметтерді көрсету – 3 708 мың теңге;</w:t>
      </w:r>
    </w:p>
    <w:bookmarkEnd w:id="28"/>
    <w:bookmarkStart w:name="z34" w:id="29"/>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 2 237 мың теңге;</w:t>
      </w:r>
    </w:p>
    <w:bookmarkEnd w:id="29"/>
    <w:bookmarkStart w:name="z35" w:id="30"/>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 95 434 мың теңге;</w:t>
      </w:r>
    </w:p>
    <w:bookmarkEnd w:id="30"/>
    <w:bookmarkStart w:name="z36" w:id="31"/>
    <w:p>
      <w:pPr>
        <w:spacing w:after="0"/>
        <w:ind w:left="0"/>
        <w:jc w:val="both"/>
      </w:pPr>
      <w:r>
        <w:rPr>
          <w:rFonts w:ascii="Times New Roman"/>
          <w:b w:val="false"/>
          <w:i w:val="false"/>
          <w:color w:val="000000"/>
          <w:sz w:val="28"/>
        </w:rPr>
        <w:t>
      ымдау тілі маманының қызмет көрсетуге – 23 922 мың теңге;</w:t>
      </w:r>
    </w:p>
    <w:bookmarkEnd w:id="31"/>
    <w:bookmarkStart w:name="z37" w:id="32"/>
    <w:p>
      <w:pPr>
        <w:spacing w:after="0"/>
        <w:ind w:left="0"/>
        <w:jc w:val="both"/>
      </w:pPr>
      <w:r>
        <w:rPr>
          <w:rFonts w:ascii="Times New Roman"/>
          <w:b w:val="false"/>
          <w:i w:val="false"/>
          <w:color w:val="000000"/>
          <w:sz w:val="28"/>
        </w:rPr>
        <w:t>
      техникалық көмекшi құралдар тiзбесiн кеңейтуге – 62 504 мың теңге;</w:t>
      </w:r>
    </w:p>
    <w:bookmarkEnd w:id="32"/>
    <w:bookmarkStart w:name="z38" w:id="33"/>
    <w:p>
      <w:pPr>
        <w:spacing w:after="0"/>
        <w:ind w:left="0"/>
        <w:jc w:val="both"/>
      </w:pPr>
      <w:r>
        <w:rPr>
          <w:rFonts w:ascii="Times New Roman"/>
          <w:b w:val="false"/>
          <w:i w:val="false"/>
          <w:color w:val="000000"/>
          <w:sz w:val="28"/>
        </w:rPr>
        <w:t>
      Spina bifida диагнозды мүгедек балаларды бір реттік пайдалануға арналған катетерлармен қамтамасыз етуге – 920 мың теңге;</w:t>
      </w:r>
    </w:p>
    <w:bookmarkEnd w:id="33"/>
    <w:bookmarkStart w:name="z39" w:id="34"/>
    <w:p>
      <w:pPr>
        <w:spacing w:after="0"/>
        <w:ind w:left="0"/>
        <w:jc w:val="both"/>
      </w:pPr>
      <w:r>
        <w:rPr>
          <w:rFonts w:ascii="Times New Roman"/>
          <w:b w:val="false"/>
          <w:i w:val="false"/>
          <w:color w:val="000000"/>
          <w:sz w:val="28"/>
        </w:rPr>
        <w:t>
      жалақыны ішінара субсидиялауға – 10 128 мың теңге;</w:t>
      </w:r>
    </w:p>
    <w:bookmarkEnd w:id="34"/>
    <w:bookmarkStart w:name="z40" w:id="35"/>
    <w:p>
      <w:pPr>
        <w:spacing w:after="0"/>
        <w:ind w:left="0"/>
        <w:jc w:val="both"/>
      </w:pPr>
      <w:r>
        <w:rPr>
          <w:rFonts w:ascii="Times New Roman"/>
          <w:b w:val="false"/>
          <w:i w:val="false"/>
          <w:color w:val="000000"/>
          <w:sz w:val="28"/>
        </w:rPr>
        <w:t>
      жастар практикасына – 54 537 мың теңге;</w:t>
      </w:r>
    </w:p>
    <w:bookmarkEnd w:id="35"/>
    <w:bookmarkStart w:name="z41" w:id="36"/>
    <w:p>
      <w:pPr>
        <w:spacing w:after="0"/>
        <w:ind w:left="0"/>
        <w:jc w:val="both"/>
      </w:pPr>
      <w:r>
        <w:rPr>
          <w:rFonts w:ascii="Times New Roman"/>
          <w:b w:val="false"/>
          <w:i w:val="false"/>
          <w:color w:val="000000"/>
          <w:sz w:val="28"/>
        </w:rPr>
        <w:t>
      NEET санатындағы жастарға, табысы аз көпбалалы отбасылары мүшелеріне, табысы аз еңбекке қабілетті мүгедектерге жаңа бизнес-идеяларды жүзеге асыру үшін мемлекеттік гранттарға – 26 511 мың теңге;</w:t>
      </w:r>
    </w:p>
    <w:bookmarkEnd w:id="36"/>
    <w:bookmarkStart w:name="z42" w:id="37"/>
    <w:p>
      <w:pPr>
        <w:spacing w:after="0"/>
        <w:ind w:left="0"/>
        <w:jc w:val="both"/>
      </w:pP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орнатуға – 779 мың теңге;</w:t>
      </w:r>
    </w:p>
    <w:bookmarkEnd w:id="37"/>
    <w:bookmarkStart w:name="z43" w:id="38"/>
    <w:p>
      <w:pPr>
        <w:spacing w:after="0"/>
        <w:ind w:left="0"/>
        <w:jc w:val="both"/>
      </w:pPr>
      <w:r>
        <w:rPr>
          <w:rFonts w:ascii="Times New Roman"/>
          <w:b w:val="false"/>
          <w:i w:val="false"/>
          <w:color w:val="000000"/>
          <w:sz w:val="28"/>
        </w:rPr>
        <w:t>
      коммуналдық тұрғын үй қорының тұрғын үйлерін жобалауға және (немесе) салуға, реконструкциялауға – 1 936 667 мың теңге;</w:t>
      </w:r>
    </w:p>
    <w:bookmarkEnd w:id="38"/>
    <w:bookmarkStart w:name="z44" w:id="39"/>
    <w:p>
      <w:pPr>
        <w:spacing w:after="0"/>
        <w:ind w:left="0"/>
        <w:jc w:val="both"/>
      </w:pPr>
      <w:r>
        <w:rPr>
          <w:rFonts w:ascii="Times New Roman"/>
          <w:b w:val="false"/>
          <w:i w:val="false"/>
          <w:color w:val="000000"/>
          <w:sz w:val="28"/>
        </w:rPr>
        <w:t>
      инженерлік-коммуникациялық инфрақұрылымды жобалауға, дамытуға және (немесе) жайластыруға – 1 735 835 мың теңге;</w:t>
      </w:r>
    </w:p>
    <w:bookmarkEnd w:id="39"/>
    <w:bookmarkStart w:name="z45" w:id="40"/>
    <w:p>
      <w:pPr>
        <w:spacing w:after="0"/>
        <w:ind w:left="0"/>
        <w:jc w:val="both"/>
      </w:pPr>
      <w:r>
        <w:rPr>
          <w:rFonts w:ascii="Times New Roman"/>
          <w:b w:val="false"/>
          <w:i w:val="false"/>
          <w:color w:val="000000"/>
          <w:sz w:val="28"/>
        </w:rPr>
        <w:t>
      сумен жабдықтау және су бұру жүйелерін дамытуға – 1 817 855 мың теңге;</w:t>
      </w:r>
    </w:p>
    <w:bookmarkEnd w:id="40"/>
    <w:bookmarkStart w:name="z46" w:id="41"/>
    <w:p>
      <w:pPr>
        <w:spacing w:after="0"/>
        <w:ind w:left="0"/>
        <w:jc w:val="both"/>
      </w:pPr>
      <w:r>
        <w:rPr>
          <w:rFonts w:ascii="Times New Roman"/>
          <w:b w:val="false"/>
          <w:i w:val="false"/>
          <w:color w:val="000000"/>
          <w:sz w:val="28"/>
        </w:rPr>
        <w:t>
      заңнаманың өзгеруіне байланысты жоғары тұрған бюджеттен төмен тұрған бюджеттерге өтемақыға – 358 987 мың теңге;</w:t>
      </w:r>
    </w:p>
    <w:bookmarkEnd w:id="41"/>
    <w:bookmarkStart w:name="z47" w:id="42"/>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1 924 631 мың теңге;</w:t>
      </w:r>
    </w:p>
    <w:bookmarkEnd w:id="42"/>
    <w:bookmarkStart w:name="z48" w:id="43"/>
    <w:p>
      <w:pPr>
        <w:spacing w:after="0"/>
        <w:ind w:left="0"/>
        <w:jc w:val="both"/>
      </w:pPr>
      <w:r>
        <w:rPr>
          <w:rFonts w:ascii="Times New Roman"/>
          <w:b w:val="false"/>
          <w:i w:val="false"/>
          <w:color w:val="000000"/>
          <w:sz w:val="28"/>
        </w:rPr>
        <w:t>
      аз қамтылған көп балалы отбасыларға коммуналдық тұрғын үй қорының тұрғын үйін сатып алуға – 553 871 мың теңге;</w:t>
      </w:r>
    </w:p>
    <w:bookmarkEnd w:id="43"/>
    <w:bookmarkStart w:name="z49" w:id="44"/>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1 976 072 мың теңге;</w:t>
      </w:r>
    </w:p>
    <w:bookmarkEnd w:id="44"/>
    <w:bookmarkStart w:name="z50" w:id="45"/>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114 310 мың теңге;</w:t>
      </w:r>
    </w:p>
    <w:bookmarkEnd w:id="45"/>
    <w:bookmarkStart w:name="z51" w:id="46"/>
    <w:p>
      <w:pPr>
        <w:spacing w:after="0"/>
        <w:ind w:left="0"/>
        <w:jc w:val="both"/>
      </w:pPr>
      <w:r>
        <w:rPr>
          <w:rFonts w:ascii="Times New Roman"/>
          <w:b w:val="false"/>
          <w:i w:val="false"/>
          <w:color w:val="000000"/>
          <w:sz w:val="28"/>
        </w:rPr>
        <w:t>
      облыстық бюджеттен жалпы сомасы 4 566 542 мың теңге:</w:t>
      </w:r>
    </w:p>
    <w:bookmarkEnd w:id="46"/>
    <w:bookmarkStart w:name="z52" w:id="47"/>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оқытуға – 32 450 мың теңге;</w:t>
      </w:r>
    </w:p>
    <w:bookmarkEnd w:id="47"/>
    <w:bookmarkStart w:name="z53" w:id="48"/>
    <w:p>
      <w:pPr>
        <w:spacing w:after="0"/>
        <w:ind w:left="0"/>
        <w:jc w:val="both"/>
      </w:pPr>
      <w:r>
        <w:rPr>
          <w:rFonts w:ascii="Times New Roman"/>
          <w:b w:val="false"/>
          <w:i w:val="false"/>
          <w:color w:val="000000"/>
          <w:sz w:val="28"/>
        </w:rPr>
        <w:t>
      жастар практикасына – 24 935 мың теңге;</w:t>
      </w:r>
    </w:p>
    <w:bookmarkEnd w:id="48"/>
    <w:bookmarkStart w:name="z54" w:id="49"/>
    <w:p>
      <w:pPr>
        <w:spacing w:after="0"/>
        <w:ind w:left="0"/>
        <w:jc w:val="both"/>
      </w:pPr>
      <w:r>
        <w:rPr>
          <w:rFonts w:ascii="Times New Roman"/>
          <w:b w:val="false"/>
          <w:i w:val="false"/>
          <w:color w:val="000000"/>
          <w:sz w:val="28"/>
        </w:rPr>
        <w:t>
      мемлекеттік органның күрделі шығыстарына – 606 252 мың теңге;</w:t>
      </w:r>
    </w:p>
    <w:bookmarkEnd w:id="49"/>
    <w:bookmarkStart w:name="z55" w:id="50"/>
    <w:p>
      <w:pPr>
        <w:spacing w:after="0"/>
        <w:ind w:left="0"/>
        <w:jc w:val="both"/>
      </w:pPr>
      <w:r>
        <w:rPr>
          <w:rFonts w:ascii="Times New Roman"/>
          <w:b w:val="false"/>
          <w:i w:val="false"/>
          <w:color w:val="000000"/>
          <w:sz w:val="28"/>
        </w:rPr>
        <w:t>
      автомобиль жолдарды және елді-мекендердің көшелерін күрделі және орташа жөндеуге – 728 122 мың теңге;</w:t>
      </w:r>
    </w:p>
    <w:bookmarkEnd w:id="50"/>
    <w:bookmarkStart w:name="z56" w:id="51"/>
    <w:p>
      <w:pPr>
        <w:spacing w:after="0"/>
        <w:ind w:left="0"/>
        <w:jc w:val="both"/>
      </w:pPr>
      <w:r>
        <w:rPr>
          <w:rFonts w:ascii="Times New Roman"/>
          <w:b w:val="false"/>
          <w:i w:val="false"/>
          <w:color w:val="000000"/>
          <w:sz w:val="28"/>
        </w:rPr>
        <w:t>
      коммуналдық шаруашылығын дамытуға – 80 073 мың теңге;</w:t>
      </w:r>
    </w:p>
    <w:bookmarkEnd w:id="51"/>
    <w:bookmarkStart w:name="z57" w:id="52"/>
    <w:p>
      <w:pPr>
        <w:spacing w:after="0"/>
        <w:ind w:left="0"/>
        <w:jc w:val="both"/>
      </w:pPr>
      <w:r>
        <w:rPr>
          <w:rFonts w:ascii="Times New Roman"/>
          <w:b w:val="false"/>
          <w:i w:val="false"/>
          <w:color w:val="000000"/>
          <w:sz w:val="28"/>
        </w:rPr>
        <w:t>
      жаңартылған білім беру мазмұнына 1, 4, 9, 10 сыныптардың және мектеп алды даярлық тобының көшуіне байланысты облыс мектептеріне кітаптар және оқу-әдістемелік қешендерді сатып алуға – 780 625 мың теңге;</w:t>
      </w:r>
    </w:p>
    <w:bookmarkEnd w:id="52"/>
    <w:bookmarkStart w:name="z58" w:id="53"/>
    <w:p>
      <w:pPr>
        <w:spacing w:after="0"/>
        <w:ind w:left="0"/>
        <w:jc w:val="both"/>
      </w:pPr>
      <w:r>
        <w:rPr>
          <w:rFonts w:ascii="Times New Roman"/>
          <w:b w:val="false"/>
          <w:i w:val="false"/>
          <w:color w:val="000000"/>
          <w:sz w:val="28"/>
        </w:rPr>
        <w:t>
      жұмысқа орналастыру бойынша жеке агенттіктерге – 43 344 мың теңге;</w:t>
      </w:r>
    </w:p>
    <w:bookmarkEnd w:id="53"/>
    <w:bookmarkStart w:name="z59" w:id="54"/>
    <w:p>
      <w:pPr>
        <w:spacing w:after="0"/>
        <w:ind w:left="0"/>
        <w:jc w:val="both"/>
      </w:pPr>
      <w:r>
        <w:rPr>
          <w:rFonts w:ascii="Times New Roman"/>
          <w:b w:val="false"/>
          <w:i w:val="false"/>
          <w:color w:val="000000"/>
          <w:sz w:val="28"/>
        </w:rPr>
        <w:t>
      елді мекендерді абаттандыру және көгалдандыруға – 221 879 мың теңге;</w:t>
      </w:r>
    </w:p>
    <w:bookmarkEnd w:id="54"/>
    <w:bookmarkStart w:name="z60" w:id="55"/>
    <w:p>
      <w:pPr>
        <w:spacing w:after="0"/>
        <w:ind w:left="0"/>
        <w:jc w:val="both"/>
      </w:pPr>
      <w:r>
        <w:rPr>
          <w:rFonts w:ascii="Times New Roman"/>
          <w:b w:val="false"/>
          <w:i w:val="false"/>
          <w:color w:val="000000"/>
          <w:sz w:val="28"/>
        </w:rPr>
        <w:t>
      көлік инфрақұрылымын дамытуға – 350 000 мың теңге;</w:t>
      </w:r>
    </w:p>
    <w:bookmarkEnd w:id="55"/>
    <w:bookmarkStart w:name="z61" w:id="56"/>
    <w:p>
      <w:pPr>
        <w:spacing w:after="0"/>
        <w:ind w:left="0"/>
        <w:jc w:val="both"/>
      </w:pPr>
      <w:r>
        <w:rPr>
          <w:rFonts w:ascii="Times New Roman"/>
          <w:b w:val="false"/>
          <w:i w:val="false"/>
          <w:color w:val="000000"/>
          <w:sz w:val="28"/>
        </w:rPr>
        <w:t>
      инженерлік-коммуникациялық инфрақұрылымды жобалауға, дамытуға және (немесе) жайластыруға – 355 092 мың теңге;</w:t>
      </w:r>
    </w:p>
    <w:bookmarkEnd w:id="56"/>
    <w:bookmarkStart w:name="z62" w:id="57"/>
    <w:p>
      <w:pPr>
        <w:spacing w:after="0"/>
        <w:ind w:left="0"/>
        <w:jc w:val="both"/>
      </w:pPr>
      <w:r>
        <w:rPr>
          <w:rFonts w:ascii="Times New Roman"/>
          <w:b w:val="false"/>
          <w:i w:val="false"/>
          <w:color w:val="000000"/>
          <w:sz w:val="28"/>
        </w:rPr>
        <w:t>
      коммуналдық тұрғын үй қорының тұрғын үйін жобалауға және (немесе) салуға, реконструкциялауға – 205 000 мың теңге;</w:t>
      </w:r>
    </w:p>
    <w:bookmarkEnd w:id="57"/>
    <w:bookmarkStart w:name="z63" w:id="58"/>
    <w:p>
      <w:pPr>
        <w:spacing w:after="0"/>
        <w:ind w:left="0"/>
        <w:jc w:val="both"/>
      </w:pPr>
      <w:r>
        <w:rPr>
          <w:rFonts w:ascii="Times New Roman"/>
          <w:b w:val="false"/>
          <w:i w:val="false"/>
          <w:color w:val="000000"/>
          <w:sz w:val="28"/>
        </w:rPr>
        <w:t>
      "Виртуалды лаборатория" порталына жазылуға және мұғалімдерге тренингке қатысуға – 14 500 мың теңге;</w:t>
      </w:r>
    </w:p>
    <w:bookmarkEnd w:id="58"/>
    <w:bookmarkStart w:name="z64" w:id="59"/>
    <w:p>
      <w:pPr>
        <w:spacing w:after="0"/>
        <w:ind w:left="0"/>
        <w:jc w:val="both"/>
      </w:pPr>
      <w:r>
        <w:rPr>
          <w:rFonts w:ascii="Times New Roman"/>
          <w:b w:val="false"/>
          <w:i w:val="false"/>
          <w:color w:val="000000"/>
          <w:sz w:val="28"/>
        </w:rPr>
        <w:t>
      NEET санатындағы жастарға, табысы аз көпбалалы отбасылары мүшелеріне, табысы аз еңбекке қабілетті мүгедектерге жаңа бизнес-идеяларды жүзеге асыру үшін мемлекеттік гранттарға – 19 190 мың теңге;</w:t>
      </w:r>
    </w:p>
    <w:bookmarkEnd w:id="59"/>
    <w:bookmarkStart w:name="z65" w:id="60"/>
    <w:p>
      <w:pPr>
        <w:spacing w:after="0"/>
        <w:ind w:left="0"/>
        <w:jc w:val="both"/>
      </w:pPr>
      <w:r>
        <w:rPr>
          <w:rFonts w:ascii="Times New Roman"/>
          <w:b w:val="false"/>
          <w:i w:val="false"/>
          <w:color w:val="000000"/>
          <w:sz w:val="28"/>
        </w:rPr>
        <w:t>
      аз қамтылған көп балалы отбасыларға коммуналдық тұрғын үй қорының тұрғын үйін сатып алуға – 300 000 мың теңге;</w:t>
      </w:r>
    </w:p>
    <w:bookmarkEnd w:id="60"/>
    <w:bookmarkStart w:name="z66" w:id="61"/>
    <w:p>
      <w:pPr>
        <w:spacing w:after="0"/>
        <w:ind w:left="0"/>
        <w:jc w:val="both"/>
      </w:pPr>
      <w:r>
        <w:rPr>
          <w:rFonts w:ascii="Times New Roman"/>
          <w:b w:val="false"/>
          <w:i w:val="false"/>
          <w:color w:val="000000"/>
          <w:sz w:val="28"/>
        </w:rPr>
        <w:t>
      спорт объектілерін дамытуға – 30 000 мың теңге;</w:t>
      </w:r>
    </w:p>
    <w:bookmarkEnd w:id="61"/>
    <w:bookmarkStart w:name="z67" w:id="62"/>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775 080 мың теңге;</w:t>
      </w:r>
    </w:p>
    <w:bookmarkEnd w:id="62"/>
    <w:bookmarkStart w:name="z68" w:id="63"/>
    <w:p>
      <w:pPr>
        <w:spacing w:after="0"/>
        <w:ind w:left="0"/>
        <w:jc w:val="both"/>
      </w:pPr>
      <w:r>
        <w:rPr>
          <w:rFonts w:ascii="Times New Roman"/>
          <w:b w:val="false"/>
          <w:i w:val="false"/>
          <w:color w:val="000000"/>
          <w:sz w:val="28"/>
        </w:rPr>
        <w:t>
      бюджеттік кредиттер жалпы сомасы 8 229 272 мың теңге:</w:t>
      </w:r>
    </w:p>
    <w:bookmarkEnd w:id="63"/>
    <w:bookmarkStart w:name="z69" w:id="64"/>
    <w:p>
      <w:pPr>
        <w:spacing w:after="0"/>
        <w:ind w:left="0"/>
        <w:jc w:val="both"/>
      </w:pPr>
      <w:r>
        <w:rPr>
          <w:rFonts w:ascii="Times New Roman"/>
          <w:b w:val="false"/>
          <w:i w:val="false"/>
          <w:color w:val="000000"/>
          <w:sz w:val="28"/>
        </w:rPr>
        <w:t>
      жылу, сумен жабдықтауға және су бұру жүйелерін реконструкциялауға және құрылысқа – 1 330 648 мың теңге;</w:t>
      </w:r>
    </w:p>
    <w:bookmarkEnd w:id="64"/>
    <w:bookmarkStart w:name="z70" w:id="65"/>
    <w:p>
      <w:pPr>
        <w:spacing w:after="0"/>
        <w:ind w:left="0"/>
        <w:jc w:val="both"/>
      </w:pPr>
      <w:r>
        <w:rPr>
          <w:rFonts w:ascii="Times New Roman"/>
          <w:b w:val="false"/>
          <w:i w:val="false"/>
          <w:color w:val="000000"/>
          <w:sz w:val="28"/>
        </w:rPr>
        <w:t>
      коммуналдық тұрғын үй қорының тұрғын үйін жобалауға және (немесе) салуға, реконструкциялауға – 6 898 624 мың теңге.";</w:t>
      </w:r>
    </w:p>
    <w:bookmarkEnd w:id="65"/>
    <w:bookmarkStart w:name="z71" w:id="6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6"/>
    <w:bookmarkStart w:name="z72" w:id="67"/>
    <w:p>
      <w:pPr>
        <w:spacing w:after="0"/>
        <w:ind w:left="0"/>
        <w:jc w:val="both"/>
      </w:pPr>
      <w:r>
        <w:rPr>
          <w:rFonts w:ascii="Times New Roman"/>
          <w:b w:val="false"/>
          <w:i w:val="false"/>
          <w:color w:val="000000"/>
          <w:sz w:val="28"/>
        </w:rPr>
        <w:t>
      2. Орал қалалық мәслихаты аппаратының басшысы (С.Давлетов)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67"/>
    <w:bookmarkStart w:name="z73" w:id="68"/>
    <w:p>
      <w:pPr>
        <w:spacing w:after="0"/>
        <w:ind w:left="0"/>
        <w:jc w:val="both"/>
      </w:pPr>
      <w:r>
        <w:rPr>
          <w:rFonts w:ascii="Times New Roman"/>
          <w:b w:val="false"/>
          <w:i w:val="false"/>
          <w:color w:val="000000"/>
          <w:sz w:val="28"/>
        </w:rPr>
        <w:t xml:space="preserve">
      3. Осы шешім 2019 жылғы 1 қаңтардан бастап қолданысқа енгізіледі. </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2019 жылғы 2 тамыздағы</w:t>
            </w:r>
            <w:r>
              <w:br/>
            </w:r>
            <w:r>
              <w:rPr>
                <w:rFonts w:ascii="Times New Roman"/>
                <w:b w:val="false"/>
                <w:i w:val="false"/>
                <w:color w:val="000000"/>
                <w:sz w:val="20"/>
              </w:rPr>
              <w:t xml:space="preserve">№ 33-2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xml:space="preserve">№ 27-3 шешіміне </w:t>
            </w:r>
            <w:r>
              <w:br/>
            </w:r>
            <w:r>
              <w:rPr>
                <w:rFonts w:ascii="Times New Roman"/>
                <w:b w:val="false"/>
                <w:i w:val="false"/>
                <w:color w:val="000000"/>
                <w:sz w:val="20"/>
              </w:rPr>
              <w:t>1-қосымша</w:t>
            </w:r>
          </w:p>
        </w:tc>
      </w:tr>
    </w:tbl>
    <w:bookmarkStart w:name="z76" w:id="69"/>
    <w:p>
      <w:pPr>
        <w:spacing w:after="0"/>
        <w:ind w:left="0"/>
        <w:jc w:val="left"/>
      </w:pPr>
      <w:r>
        <w:rPr>
          <w:rFonts w:ascii="Times New Roman"/>
          <w:b/>
          <w:i w:val="false"/>
          <w:color w:val="000000"/>
        </w:rPr>
        <w:t xml:space="preserve"> 2019 жылға арналған қалалық бюджет</w:t>
      </w:r>
    </w:p>
    <w:bookmarkEnd w:id="69"/>
    <w:bookmarkStart w:name="z77" w:id="70"/>
    <w:p>
      <w:pPr>
        <w:spacing w:after="0"/>
        <w:ind w:left="0"/>
        <w:jc w:val="both"/>
      </w:pPr>
      <w:r>
        <w:rPr>
          <w:rFonts w:ascii="Times New Roman"/>
          <w:b w:val="false"/>
          <w:i w:val="false"/>
          <w:color w:val="000000"/>
          <w:sz w:val="28"/>
        </w:rPr>
        <w:t>
      мың теңге</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66"/>
        <w:gridCol w:w="1041"/>
        <w:gridCol w:w="1041"/>
        <w:gridCol w:w="108"/>
        <w:gridCol w:w="5756"/>
        <w:gridCol w:w="28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39 340 680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21 888 558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9 592 095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9 592 095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7 850 004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7 850 004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3 033 537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1 933 893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994 434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995 222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472 739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406 735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45 748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417 700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417 700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244 390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129 215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127 052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1 206 072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606 072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606 072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16 001 660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16 001 660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16 001 660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38 972 377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411 306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238 415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206 223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206 223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173 649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173 649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20 058 155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4 934 845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4 934 845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2 951 080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1 983 765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13 916 630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13 768 120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12 897 927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870 193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1 206 680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1 206 680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89 712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943 998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2 742 301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732 844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675 866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675 866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1 749 543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1 749 543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396 468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361 696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104 876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213 630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496 376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259 914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259 135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53 460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10 495 129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5 980 211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4 293 608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2 144 108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2 149 500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1 686 603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121 657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616 562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57 018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853 871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1 926 978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384 673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1 542 305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61 781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1 480 524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2 587 940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2 587 940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1 770 106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280 885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535 053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1 377 090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681 155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681 155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681 155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316 753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256 995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177 177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59 758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59 758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246 930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183 832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180 597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63 098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63 098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132 252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101 732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51 354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1 809 439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1 481 535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1 481 535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386 004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810 421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327 904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327 904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53 011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445 819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420 722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406 782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385 545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1 152 516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1 152 516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1 152 516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878 216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270 979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8 229 272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8 229 272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8 229 272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8 229 272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6 898 624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6 898 624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1 330 648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1 330 648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-708 923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-7 152 046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7 152 046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8 229 272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8 229 272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8 229 272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 жергілікті атқарушы органы алатын қарызы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8 229 272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3 304 152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3 304 152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3 304 152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3 304 152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2 226 926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2 226 926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2 226 926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2 226 926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