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c680" w14:textId="b95c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15 ақпандағы № 35-7 шешімі. Батыс Қазақстан облысының Әділет департаментінде 2019 жылғы 20 ақпанда № 5542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–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жылдың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35-7 шешіміне 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Бөрлі аудандық мәслихатының 2017 жылғы 20 желтоқсандағы №21-2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№5016 тіркелген, 2018 жылы 9 қаңтарда Қазақстан Республикасы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Бөрлі аудандық мәслихатының 2017 жылғы 29 желтоқсандағы №21-3 "2018-2020 жылдарға арналған Бөрлі ауданының Ақсай қаласы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№5031 тіркелген, 2018 жылы 16 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Бөрлі аудандық мәслихатының 2018 жылғы 28 наурыздағы №22-1 "Бөрлі аудандық мәслихатының 2017 жылғы 20 желтоқсандағы №21-2 "2018-2020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№5144 тіркелген, 2018 жылы 26 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Бөрлі аудандық мәслихатының 2018 жылғы 23 сәуірдегі №23-1 "Бөрлі аудандық мәслихатының 2017 жылғы 29 желтоқсандағы №21-3 "2018-2020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№5187 тіркелген, 2018 жылы 16 мамырда Қазақстан Республикасы нормативтік құқықтық актілерінің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Батыс Қазақстан облысы Бөрлі аудандық мәслихатының 2018 жылғы 28 маусымдағы №26-1 "Бөрлі аудандық мәслихатының 2017 жылғы 20 желтоқсандағы №21-2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№5285 тіркелген, 2018 жылы 25 шілдеде Қазақстан Республикасы нормативтік құқықтық актілерінің эталондық бақылау банкінде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облысы Бөрлі аудандық мәслихатының 2018 жылғы 16 тамыздағы №28-2 "Бөрлі аудандық мәслихатының 2017 жылғы 29 желтоқсандағы №21-3 "2018-2020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№5323 тіркелген, 2018 жылы 28 тамызда Қазақстан Республикасы нормативтік құқықтық актілерінің эталондық бақылау банкінде жарияланған);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Батыс Қазақстан облысы Бөрлі аудандық мәслихатының 2018 жылғы 10 қазандағы №30-1 "Бөрлі аудандық мәслихатының 2017 жылғы 20 желтоқсандағы №21-2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№5377 тіркелген, 2018 жылы 7 қарашада Қазақстан Республикасы нормативтік құқықтық актілерінің эталондық бақылау банкінде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Батыс Қазақстан облысы Бөрлі аудандық мәслихатының 2018 жылғы 8 қарашадағы №31-1 "Бөрлі аудандық мәслихатының 2017 жылғы 29 желтоқсандағы №21-3 "2018-2020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№5402 тіркелген, 2018 жылы 22 қарашада Қазақстан Республикасы нормативтік құқықтық актілерінің эталондық бақылау банкінде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Батыс Қазақстан облысы Бөрлі аудандық мәслихатының 2018 жылғы 12 желтоқсандағы №32-2 "Бөрлі аудандық мәслихатының 2017 жылғы 20 желтоқсандағы №21-2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№5450 тіркелген, 2019 жылы 3 қаңтарда Қазақстан Республикасы нормативтік құқықтық актілерінің эталондық бақылау банкінде жарияланған);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Батыс Қазақстан облысы Бөрлі аудандық мәслихатының 2018 жылғы 13 желтоқсандағы №32-3 "Бөрлі аудандық мәслихатының 2017 жылғы 29 желтоқсандағы №21-3 "2018-2020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№5463 тіркелген, 2019 жылы 9 қаңтарда Қазақстан Республикасы нормативтік құқықтық актілерінің эталондық бақылау банкінде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