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8ef1" w14:textId="90e8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аумағында қызметін жүзеге асыратын барлық салық төлеушілер үшін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2019 жылғы 15 ақпандағы № 35-3 шешімі. Батыс Қазақстан облысының Әділет департаментінде 2019 жылғы 20 ақпанда № 5543 болып тіркелді. Күші жойылды - Батыс Қазақстан облысы Бөрлі аудандық мәслихатының 2024 жылғы 6 маусымдағы № 15-6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Бөрлі аудандық мәслихатының 06.06.2024 </w:t>
      </w:r>
      <w:r>
        <w:rPr>
          <w:rFonts w:ascii="Times New Roman"/>
          <w:b w:val="false"/>
          <w:i w:val="false"/>
          <w:color w:val="ff0000"/>
          <w:sz w:val="28"/>
        </w:rPr>
        <w:t>№ 15-6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2017 жылғы 25 желтоқсандағы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 және бюджетке төленетін басқа да міндетті төлемдер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ауданы аумағында қызметін жүзеге асыратын барлық салық төлеушілер үшін тіркелген салықтың бірыңғай мөлшерлемелері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 аппаратының басшысы (Б.Б.Мукашева)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 жылғы 15 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35-3 шешіміне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 аумағында қызметін жүзеге асыратын барлық салық төлеушілер үшін тіркелген салықтың бірыңғай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Тіркелген салықтың бірыңғай мөлшерлемелері (айлық есептік көрсеткіштермен)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 автоматы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 автоматы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 үстелі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