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e6c4" w14:textId="0aae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2018 жылғы 24 желтоқсандағы № 32-4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2019 жылғы 19 наурыздағы № 37-1 шешімі. Батыс Қазақстан облысының Әділет департаментінде 2019 жылғы 27 наурызда № 5587 болып тіркелді. Күші жойылды - Батыс Қазақстан облысы Бөрлі аудандық мәслихатының 2020 жылғы 13 ақпандағы № 47-5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Бөрлі аудандық мәслихатының 13.02.2020 </w:t>
      </w:r>
      <w:r>
        <w:rPr>
          <w:rFonts w:ascii="Times New Roman"/>
          <w:b w:val="false"/>
          <w:i w:val="false"/>
          <w:color w:val="ff0000"/>
          <w:sz w:val="28"/>
        </w:rPr>
        <w:t>№ 47-5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Бөрлі аудандық мәслихатының 2018 жылғы 24 желтоқсандағы №32-4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№5488 тіркелген, 2019 жылғы 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 – 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9 953 143 мың теңге:</w:t>
      </w:r>
    </w:p>
    <w:bookmarkEnd w:id="3"/>
    <w:bookmarkStart w:name="z8" w:id="4"/>
    <w:p>
      <w:pPr>
        <w:spacing w:after="0"/>
        <w:ind w:left="0"/>
        <w:jc w:val="both"/>
      </w:pPr>
      <w:r>
        <w:rPr>
          <w:rFonts w:ascii="Times New Roman"/>
          <w:b w:val="false"/>
          <w:i w:val="false"/>
          <w:color w:val="000000"/>
          <w:sz w:val="28"/>
        </w:rPr>
        <w:t>
      салықтық түсімдер – 8 513 217 мың теңге;</w:t>
      </w:r>
    </w:p>
    <w:bookmarkEnd w:id="4"/>
    <w:bookmarkStart w:name="z9" w:id="5"/>
    <w:p>
      <w:pPr>
        <w:spacing w:after="0"/>
        <w:ind w:left="0"/>
        <w:jc w:val="both"/>
      </w:pPr>
      <w:r>
        <w:rPr>
          <w:rFonts w:ascii="Times New Roman"/>
          <w:b w:val="false"/>
          <w:i w:val="false"/>
          <w:color w:val="000000"/>
          <w:sz w:val="28"/>
        </w:rPr>
        <w:t>
      салықтық емес түсімдер – 19 246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54 860 мың теңге;</w:t>
      </w:r>
    </w:p>
    <w:bookmarkEnd w:id="6"/>
    <w:bookmarkStart w:name="z11" w:id="7"/>
    <w:p>
      <w:pPr>
        <w:spacing w:after="0"/>
        <w:ind w:left="0"/>
        <w:jc w:val="both"/>
      </w:pPr>
      <w:r>
        <w:rPr>
          <w:rFonts w:ascii="Times New Roman"/>
          <w:b w:val="false"/>
          <w:i w:val="false"/>
          <w:color w:val="000000"/>
          <w:sz w:val="28"/>
        </w:rPr>
        <w:t>
      трансферттер түсімі – 1 365 820 мың теңге;</w:t>
      </w:r>
    </w:p>
    <w:bookmarkEnd w:id="7"/>
    <w:bookmarkStart w:name="z12" w:id="8"/>
    <w:p>
      <w:pPr>
        <w:spacing w:after="0"/>
        <w:ind w:left="0"/>
        <w:jc w:val="both"/>
      </w:pPr>
      <w:r>
        <w:rPr>
          <w:rFonts w:ascii="Times New Roman"/>
          <w:b w:val="false"/>
          <w:i w:val="false"/>
          <w:color w:val="000000"/>
          <w:sz w:val="28"/>
        </w:rPr>
        <w:t>
      2) шығындар – 10 856 714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62 779 мың теңге:</w:t>
      </w:r>
    </w:p>
    <w:bookmarkEnd w:id="9"/>
    <w:bookmarkStart w:name="z14" w:id="10"/>
    <w:p>
      <w:pPr>
        <w:spacing w:after="0"/>
        <w:ind w:left="0"/>
        <w:jc w:val="both"/>
      </w:pPr>
      <w:r>
        <w:rPr>
          <w:rFonts w:ascii="Times New Roman"/>
          <w:b w:val="false"/>
          <w:i w:val="false"/>
          <w:color w:val="000000"/>
          <w:sz w:val="28"/>
        </w:rPr>
        <w:t>
      бюджеттік кредиттер – 185 588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122 809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- 966 350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966 350 мың теңге:</w:t>
      </w:r>
    </w:p>
    <w:bookmarkEnd w:id="16"/>
    <w:bookmarkStart w:name="z21" w:id="17"/>
    <w:p>
      <w:pPr>
        <w:spacing w:after="0"/>
        <w:ind w:left="0"/>
        <w:jc w:val="both"/>
      </w:pPr>
      <w:r>
        <w:rPr>
          <w:rFonts w:ascii="Times New Roman"/>
          <w:b w:val="false"/>
          <w:i w:val="false"/>
          <w:color w:val="000000"/>
          <w:sz w:val="28"/>
        </w:rPr>
        <w:t>
      қарыздар түсімі – 970 672 мың теңге;</w:t>
      </w:r>
    </w:p>
    <w:bookmarkEnd w:id="17"/>
    <w:bookmarkStart w:name="z22" w:id="18"/>
    <w:p>
      <w:pPr>
        <w:spacing w:after="0"/>
        <w:ind w:left="0"/>
        <w:jc w:val="both"/>
      </w:pPr>
      <w:r>
        <w:rPr>
          <w:rFonts w:ascii="Times New Roman"/>
          <w:b w:val="false"/>
          <w:i w:val="false"/>
          <w:color w:val="000000"/>
          <w:sz w:val="28"/>
        </w:rPr>
        <w:t>
      қарыздарды өтеу – 465 373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461 051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2019 жылға арналған аудандық бюджетте республикалық бюджеттен бөлінетін нысаналы трансферттердің және кредиттердің жалпы сомасы 1 200 821 мың теңге көлемінде ескерілсін:</w:t>
      </w:r>
    </w:p>
    <w:bookmarkEnd w:id="20"/>
    <w:bookmarkStart w:name="z26" w:id="21"/>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344 327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14 140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- 981 мың теңге;</w:t>
      </w:r>
    </w:p>
    <w:bookmarkEnd w:id="23"/>
    <w:bookmarkStart w:name="z29" w:id="24"/>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160 000 мың теңге;</w:t>
      </w:r>
    </w:p>
    <w:bookmarkEnd w:id="24"/>
    <w:bookmarkStart w:name="z30" w:id="25"/>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 беру бағдарламаларын іске асыратын мұғалімдерге педагогикалық шеберлік біліктілігі үшін қосымша ақы төлеуге – 36 144 мың теңге;</w:t>
      </w:r>
    </w:p>
    <w:bookmarkEnd w:id="25"/>
    <w:bookmarkStart w:name="z31" w:id="26"/>
    <w:p>
      <w:pPr>
        <w:spacing w:after="0"/>
        <w:ind w:left="0"/>
        <w:jc w:val="both"/>
      </w:pPr>
      <w:r>
        <w:rPr>
          <w:rFonts w:ascii="Times New Roman"/>
          <w:b w:val="false"/>
          <w:i w:val="false"/>
          <w:color w:val="000000"/>
          <w:sz w:val="28"/>
        </w:rPr>
        <w:t>
      мектептердің педагог – психологтарының лауазымдық айлықақыларының мөлшерін ұлғайтуға – 2 518 мың теңге;</w:t>
      </w:r>
    </w:p>
    <w:bookmarkEnd w:id="26"/>
    <w:bookmarkStart w:name="z32" w:id="27"/>
    <w:p>
      <w:pPr>
        <w:spacing w:after="0"/>
        <w:ind w:left="0"/>
        <w:jc w:val="both"/>
      </w:pPr>
      <w:r>
        <w:rPr>
          <w:rFonts w:ascii="Times New Roman"/>
          <w:b w:val="false"/>
          <w:i w:val="false"/>
          <w:color w:val="000000"/>
          <w:sz w:val="28"/>
        </w:rPr>
        <w:t>
      мектептердің педагог – психологтарына педагогикалық шеберлік біліктілігі үшін – 3 392 мың теңге;</w:t>
      </w:r>
    </w:p>
    <w:bookmarkEnd w:id="27"/>
    <w:bookmarkStart w:name="z33" w:id="28"/>
    <w:p>
      <w:pPr>
        <w:spacing w:after="0"/>
        <w:ind w:left="0"/>
        <w:jc w:val="both"/>
      </w:pPr>
      <w:r>
        <w:rPr>
          <w:rFonts w:ascii="Times New Roman"/>
          <w:b w:val="false"/>
          <w:i w:val="false"/>
          <w:color w:val="000000"/>
          <w:sz w:val="28"/>
        </w:rPr>
        <w:t>
      мемлекеттік атаулы әлеуметтік көмек төлеміне – 22 931 мың теңге;</w:t>
      </w:r>
    </w:p>
    <w:bookmarkEnd w:id="28"/>
    <w:bookmarkStart w:name="z34" w:id="29"/>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5 787 мың теңге;</w:t>
      </w:r>
    </w:p>
    <w:bookmarkEnd w:id="29"/>
    <w:bookmarkStart w:name="z35" w:id="30"/>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орналастыруға – 7 513 мың теңге;</w:t>
      </w:r>
    </w:p>
    <w:bookmarkEnd w:id="30"/>
    <w:bookmarkStart w:name="z36" w:id="31"/>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9 242 мың теңге;</w:t>
      </w:r>
    </w:p>
    <w:bookmarkEnd w:id="31"/>
    <w:bookmarkStart w:name="z37" w:id="32"/>
    <w:p>
      <w:pPr>
        <w:spacing w:after="0"/>
        <w:ind w:left="0"/>
        <w:jc w:val="both"/>
      </w:pPr>
      <w:r>
        <w:rPr>
          <w:rFonts w:ascii="Times New Roman"/>
          <w:b w:val="false"/>
          <w:i w:val="false"/>
          <w:color w:val="000000"/>
          <w:sz w:val="28"/>
        </w:rPr>
        <w:t>
      ымдау тілі маманының қызмет көрсетуге - 2 807 мың теңге;</w:t>
      </w:r>
    </w:p>
    <w:bookmarkEnd w:id="32"/>
    <w:bookmarkStart w:name="z38" w:id="33"/>
    <w:p>
      <w:pPr>
        <w:spacing w:after="0"/>
        <w:ind w:left="0"/>
        <w:jc w:val="both"/>
      </w:pPr>
      <w:r>
        <w:rPr>
          <w:rFonts w:ascii="Times New Roman"/>
          <w:b w:val="false"/>
          <w:i w:val="false"/>
          <w:color w:val="000000"/>
          <w:sz w:val="28"/>
        </w:rPr>
        <w:t>
      жастар практикасына – 17 423 мың теңге;</w:t>
      </w:r>
    </w:p>
    <w:bookmarkEnd w:id="33"/>
    <w:bookmarkStart w:name="z39" w:id="34"/>
    <w:p>
      <w:pPr>
        <w:spacing w:after="0"/>
        <w:ind w:left="0"/>
        <w:jc w:val="both"/>
      </w:pPr>
      <w:r>
        <w:rPr>
          <w:rFonts w:ascii="Times New Roman"/>
          <w:b w:val="false"/>
          <w:i w:val="false"/>
          <w:color w:val="000000"/>
          <w:sz w:val="28"/>
        </w:rPr>
        <w:t>
      техникалық көмекшi (компенсаторлық) құралдар тiзбесiн кеңейтуге – 7 040 мың теңге;</w:t>
      </w:r>
    </w:p>
    <w:bookmarkEnd w:id="34"/>
    <w:bookmarkStart w:name="z40" w:id="35"/>
    <w:p>
      <w:pPr>
        <w:spacing w:after="0"/>
        <w:ind w:left="0"/>
        <w:jc w:val="both"/>
      </w:pPr>
      <w:r>
        <w:rPr>
          <w:rFonts w:ascii="Times New Roman"/>
          <w:b w:val="false"/>
          <w:i w:val="false"/>
          <w:color w:val="000000"/>
          <w:sz w:val="28"/>
        </w:rPr>
        <w:t>
      жалақыны ішінара субсидиялауға – 10 953 мың теңге;</w:t>
      </w:r>
    </w:p>
    <w:bookmarkEnd w:id="35"/>
    <w:bookmarkStart w:name="z41" w:id="36"/>
    <w:p>
      <w:pPr>
        <w:spacing w:after="0"/>
        <w:ind w:left="0"/>
        <w:jc w:val="both"/>
      </w:pPr>
      <w:r>
        <w:rPr>
          <w:rFonts w:ascii="Times New Roman"/>
          <w:b w:val="false"/>
          <w:i w:val="false"/>
          <w:color w:val="000000"/>
          <w:sz w:val="28"/>
        </w:rPr>
        <w:t>
      жаңа бизнес идеяларды іске асыруға мемлекеттік гранттар беруге – 1 010 мың теңге;</w:t>
      </w:r>
    </w:p>
    <w:bookmarkEnd w:id="36"/>
    <w:bookmarkStart w:name="z42" w:id="37"/>
    <w:p>
      <w:pPr>
        <w:spacing w:after="0"/>
        <w:ind w:left="0"/>
        <w:jc w:val="both"/>
      </w:pPr>
      <w:r>
        <w:rPr>
          <w:rFonts w:ascii="Times New Roman"/>
          <w:b w:val="false"/>
          <w:i w:val="false"/>
          <w:color w:val="000000"/>
          <w:sz w:val="28"/>
        </w:rPr>
        <w:t>
      коммуналдық тұрғын үй қорының тұрғын үйлерін салуға және (немесе) реконструкциялауға – 346 226 мың теңге;</w:t>
      </w:r>
    </w:p>
    <w:bookmarkEnd w:id="37"/>
    <w:bookmarkStart w:name="z43" w:id="38"/>
    <w:p>
      <w:pPr>
        <w:spacing w:after="0"/>
        <w:ind w:left="0"/>
        <w:jc w:val="both"/>
      </w:pPr>
      <w:r>
        <w:rPr>
          <w:rFonts w:ascii="Times New Roman"/>
          <w:b w:val="false"/>
          <w:i w:val="false"/>
          <w:color w:val="000000"/>
          <w:sz w:val="28"/>
        </w:rPr>
        <w:t>
      мамандарды әлеуметтік қолдау шараларын іске асыру үшін кредит беруге- 185 588 мың теңге;</w:t>
      </w:r>
    </w:p>
    <w:bookmarkEnd w:id="38"/>
    <w:bookmarkStart w:name="z44" w:id="39"/>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шығасыларды өтеуге – 22 799 мың теңге.";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мынадай редакцияда жазылсын:</w:t>
      </w:r>
    </w:p>
    <w:bookmarkStart w:name="z46" w:id="40"/>
    <w:p>
      <w:pPr>
        <w:spacing w:after="0"/>
        <w:ind w:left="0"/>
        <w:jc w:val="both"/>
      </w:pPr>
      <w:r>
        <w:rPr>
          <w:rFonts w:ascii="Times New Roman"/>
          <w:b w:val="false"/>
          <w:i w:val="false"/>
          <w:color w:val="000000"/>
          <w:sz w:val="28"/>
        </w:rPr>
        <w:t>
      "5. 2019 жылға арналған аудандық бюджетте облыстық бюджеттен бөлінетін нысаналы трансферттердің және кредиттердің жалпы сомасы 1 066 747 мың теңге көлемінде ескерілсін:</w:t>
      </w:r>
    </w:p>
    <w:bookmarkEnd w:id="40"/>
    <w:bookmarkStart w:name="z47" w:id="41"/>
    <w:p>
      <w:pPr>
        <w:spacing w:after="0"/>
        <w:ind w:left="0"/>
        <w:jc w:val="both"/>
      </w:pPr>
      <w:r>
        <w:rPr>
          <w:rFonts w:ascii="Times New Roman"/>
          <w:b w:val="false"/>
          <w:i w:val="false"/>
          <w:color w:val="000000"/>
          <w:sz w:val="28"/>
        </w:rPr>
        <w:t>
      еңбек нарығында сұранысқа ие кәсіптер мен дағдылар бойынша жұмысшы кадрларды қысқа мерзімді кәсіптік оқуға – 17 212 мың теңге;</w:t>
      </w:r>
    </w:p>
    <w:bookmarkEnd w:id="41"/>
    <w:bookmarkStart w:name="z48" w:id="42"/>
    <w:p>
      <w:pPr>
        <w:spacing w:after="0"/>
        <w:ind w:left="0"/>
        <w:jc w:val="both"/>
      </w:pPr>
      <w:r>
        <w:rPr>
          <w:rFonts w:ascii="Times New Roman"/>
          <w:b w:val="false"/>
          <w:i w:val="false"/>
          <w:color w:val="000000"/>
          <w:sz w:val="28"/>
        </w:rPr>
        <w:t>
      жастар практикасына – 13 256 мың теңге;</w:t>
      </w:r>
    </w:p>
    <w:bookmarkEnd w:id="42"/>
    <w:bookmarkStart w:name="z49" w:id="43"/>
    <w:p>
      <w:pPr>
        <w:spacing w:after="0"/>
        <w:ind w:left="0"/>
        <w:jc w:val="both"/>
      </w:pPr>
      <w:r>
        <w:rPr>
          <w:rFonts w:ascii="Times New Roman"/>
          <w:b w:val="false"/>
          <w:i w:val="false"/>
          <w:color w:val="000000"/>
          <w:sz w:val="28"/>
        </w:rPr>
        <w:t>
      Ақсай қаласындағы Қарашығанақ – 1 шағынауданда тоғыз қабатты көппәтерлі тұрғын үйді салу (№37 дақ, сыртқы инженерлік желілерсіз) – 785 084 мың теңге;</w:t>
      </w:r>
    </w:p>
    <w:bookmarkEnd w:id="43"/>
    <w:bookmarkStart w:name="z50" w:id="44"/>
    <w:p>
      <w:pPr>
        <w:spacing w:after="0"/>
        <w:ind w:left="0"/>
        <w:jc w:val="both"/>
      </w:pPr>
      <w:r>
        <w:rPr>
          <w:rFonts w:ascii="Times New Roman"/>
          <w:b w:val="false"/>
          <w:i w:val="false"/>
          <w:color w:val="000000"/>
          <w:sz w:val="28"/>
        </w:rPr>
        <w:t>
      жұмысқа орналастыру бойынша жеке агенттіктерге – 756 мың теңге;</w:t>
      </w:r>
    </w:p>
    <w:bookmarkEnd w:id="44"/>
    <w:bookmarkStart w:name="z51" w:id="45"/>
    <w:p>
      <w:pPr>
        <w:spacing w:after="0"/>
        <w:ind w:left="0"/>
        <w:jc w:val="both"/>
      </w:pPr>
      <w:r>
        <w:rPr>
          <w:rFonts w:ascii="Times New Roman"/>
          <w:b w:val="false"/>
          <w:i w:val="false"/>
          <w:color w:val="000000"/>
          <w:sz w:val="28"/>
        </w:rPr>
        <w:t>
      жаңартылған білім беру мазмұнына 1,4,9,10 сыныптардың және мектеп алды даярлық тобының көшуіне байланысты облыс мектептеріне кітаптар және оқу – әдістемелік кешендерді сатып алуға – 172 814 мың теңге;</w:t>
      </w:r>
    </w:p>
    <w:bookmarkEnd w:id="45"/>
    <w:bookmarkStart w:name="z52" w:id="46"/>
    <w:p>
      <w:pPr>
        <w:spacing w:after="0"/>
        <w:ind w:left="0"/>
        <w:jc w:val="both"/>
      </w:pPr>
      <w:r>
        <w:rPr>
          <w:rFonts w:ascii="Times New Roman"/>
          <w:b w:val="false"/>
          <w:i w:val="false"/>
          <w:color w:val="000000"/>
          <w:sz w:val="28"/>
        </w:rPr>
        <w:t>
      Бөрлі ауданы Пугачев ауылдық округінің Бесағаш ауылындағы бөгетті күрделі жөндеу – 23 187 мың теңге;</w:t>
      </w:r>
    </w:p>
    <w:bookmarkEnd w:id="46"/>
    <w:bookmarkStart w:name="z53" w:id="47"/>
    <w:p>
      <w:pPr>
        <w:spacing w:after="0"/>
        <w:ind w:left="0"/>
        <w:jc w:val="both"/>
      </w:pPr>
      <w:r>
        <w:rPr>
          <w:rFonts w:ascii="Times New Roman"/>
          <w:b w:val="false"/>
          <w:i w:val="false"/>
          <w:color w:val="000000"/>
          <w:sz w:val="28"/>
        </w:rPr>
        <w:t>
      Бөрлі ауданы Қарағанды ауылдық округінің Киров ауылындағы бөгетті күрделі жөндеу – 19 242 мың теңге;</w:t>
      </w:r>
    </w:p>
    <w:bookmarkEnd w:id="47"/>
    <w:bookmarkStart w:name="z54" w:id="48"/>
    <w:p>
      <w:pPr>
        <w:spacing w:after="0"/>
        <w:ind w:left="0"/>
        <w:jc w:val="both"/>
      </w:pPr>
      <w:r>
        <w:rPr>
          <w:rFonts w:ascii="Times New Roman"/>
          <w:b w:val="false"/>
          <w:i w:val="false"/>
          <w:color w:val="000000"/>
          <w:sz w:val="28"/>
        </w:rPr>
        <w:t>
      Бөрлі ауданы Успен ауылдық округіндегі бөгетті күрделі жөндеу – 15 219 мың теңге;</w:t>
      </w:r>
    </w:p>
    <w:bookmarkEnd w:id="48"/>
    <w:bookmarkStart w:name="z55" w:id="49"/>
    <w:p>
      <w:pPr>
        <w:spacing w:after="0"/>
        <w:ind w:left="0"/>
        <w:jc w:val="both"/>
      </w:pPr>
      <w:r>
        <w:rPr>
          <w:rFonts w:ascii="Times New Roman"/>
          <w:b w:val="false"/>
          <w:i w:val="false"/>
          <w:color w:val="000000"/>
          <w:sz w:val="28"/>
        </w:rPr>
        <w:t>
      Бөрлі ауданы Тихонов ауылдық округіндегі бөгетті күрделі жөндеу – 19 977 мың теңге.";</w:t>
      </w:r>
    </w:p>
    <w:bookmarkEnd w:id="49"/>
    <w:bookmarkStart w:name="z56" w:id="5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қосымшасына сәйкес жаңа редакцияда жазылсын.</w:t>
      </w:r>
    </w:p>
    <w:bookmarkEnd w:id="50"/>
    <w:bookmarkStart w:name="z57" w:id="51"/>
    <w:p>
      <w:pPr>
        <w:spacing w:after="0"/>
        <w:ind w:left="0"/>
        <w:jc w:val="both"/>
      </w:pPr>
      <w:r>
        <w:rPr>
          <w:rFonts w:ascii="Times New Roman"/>
          <w:b w:val="false"/>
          <w:i w:val="false"/>
          <w:color w:val="000000"/>
          <w:sz w:val="28"/>
        </w:rPr>
        <w:t>
      2. Аудандық мәслихат аппаратының басшысы (Б.Б.Мукашева)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51"/>
    <w:bookmarkStart w:name="z58" w:id="52"/>
    <w:p>
      <w:pPr>
        <w:spacing w:after="0"/>
        <w:ind w:left="0"/>
        <w:jc w:val="both"/>
      </w:pPr>
      <w:r>
        <w:rPr>
          <w:rFonts w:ascii="Times New Roman"/>
          <w:b w:val="false"/>
          <w:i w:val="false"/>
          <w:color w:val="000000"/>
          <w:sz w:val="28"/>
        </w:rPr>
        <w:t>
      3. Осы шешім 2019 жылдың 1 қаңтарынан бастап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2019 жылғы 19 наурыздағы</w:t>
            </w:r>
            <w:r>
              <w:br/>
            </w:r>
            <w:r>
              <w:rPr>
                <w:rFonts w:ascii="Times New Roman"/>
                <w:b w:val="false"/>
                <w:i w:val="false"/>
                <w:color w:val="000000"/>
                <w:sz w:val="20"/>
              </w:rPr>
              <w:t>№ 37-1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32-4 шешіміне 1-қосымша</w:t>
            </w:r>
          </w:p>
        </w:tc>
      </w:tr>
    </w:tbl>
    <w:bookmarkStart w:name="z61" w:id="53"/>
    <w:p>
      <w:pPr>
        <w:spacing w:after="0"/>
        <w:ind w:left="0"/>
        <w:jc w:val="left"/>
      </w:pPr>
      <w:r>
        <w:rPr>
          <w:rFonts w:ascii="Times New Roman"/>
          <w:b/>
          <w:i w:val="false"/>
          <w:color w:val="000000"/>
        </w:rPr>
        <w:t xml:space="preserve"> 2019 жылға арналған аудандық бюджет</w:t>
      </w:r>
    </w:p>
    <w:bookmarkEnd w:id="53"/>
    <w:bookmarkStart w:name="z62" w:id="54"/>
    <w:p>
      <w:pPr>
        <w:spacing w:after="0"/>
        <w:ind w:left="0"/>
        <w:jc w:val="both"/>
      </w:pPr>
      <w:r>
        <w:rPr>
          <w:rFonts w:ascii="Times New Roman"/>
          <w:b w:val="false"/>
          <w:i w:val="false"/>
          <w:color w:val="000000"/>
          <w:sz w:val="28"/>
        </w:rPr>
        <w:t>
      мың теңге</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196"/>
        <w:gridCol w:w="31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4 919 403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753 024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1 296 896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10 856 714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5 526 899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4 232 803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4 066 181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247 814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1 211 332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1 166 125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1 149 210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312 762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 жекешелік әріптестік жобалар бойынша мемлекеттік міндеттемелерді орындау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(профицитін) қаржыландыру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