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71d1" w14:textId="f8371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Пайдаланылмайтын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2019 жылғы 27 наурыздағы № 37-3 шешімі. Батыс Қазақстан облысының Әділет департаментінде 2019 жылғы 2 сәуірде № 5604 болып тіркелді. Күші жойылды - Батыс Қазақстан облысы Бөрлі аудандық мәслихатының 2022 жылғы 20 шілдедегі № 19-9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Бөрлі аудандық мәслихатының 20.07.2022 </w:t>
      </w:r>
      <w:r>
        <w:rPr>
          <w:rFonts w:ascii="Times New Roman"/>
          <w:b w:val="false"/>
          <w:i w:val="false"/>
          <w:color w:val="ff0000"/>
          <w:sz w:val="28"/>
        </w:rPr>
        <w:t>№ 19-9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Республикасының жер заңнамасына сәйкес пайдаланылмайтын ауыл шаруашылығы мақсатындағы жерлерге жер салығының базалық мөлшерлемелері он есе жоғарлатылсын.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Қазақстан Республикасының жер заңнамасына сәйкес пайдаланылмайтын ауыл шаруашылығы мақсатындағы жерлерге бірыңғай жер салығының мөлшерлемелері он есе жоғарлатылсын.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Аудандық мәслихат аппаратының басшысы (Б.Мукашева) шешімнің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қолдану мерзімі 2020 жылғы 1 қаңтар деп белгіленсін.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