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1b57" w14:textId="3a81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2018 жылғы 24 желтоқсандағы №32-4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10 сәуірдегі № 38-1 шешімі. Батыс Қазақстан облысының Әділет департаментінде 2019 жылғы 11 сәуірде № 5623 болып тіркелді. Күші жойылды - Батыс Қазақстан облысы Бөрлі аудандық мәслихатының 2020 жылғы 13 ақпандағы № 47-5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2018 жылғы 24 желтоқсандағы №32-4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№5488 тіркелген, 2019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11 369 183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9 835 035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142 468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25 860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1 365 820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12 272 754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62 779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185 588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122 809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- 966 350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966 350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970 672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465 373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461 051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ауданның жергілікті атқарушы органдарының резерві 849 748 мың теңге көлемінде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шешіміне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5261"/>
        <w:gridCol w:w="3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– жекешелік әріптестік жобалар бойынша мемлекеттік міндеттемелерді орындау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