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51d7" w14:textId="6dc5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егіс жұмыстардың басталуы мен аяқталуының оңтайлы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2019 жылғы 23 мамырдағы № 15 қаулысы. Батыс Қазақстан облысының Әділет департаментінде 2019 жылғы 23 мамырда № 5679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2004 жылғы 10 наурыздағы </w:t>
      </w:r>
      <w:r>
        <w:rPr>
          <w:rFonts w:ascii="Times New Roman"/>
          <w:b w:val="false"/>
          <w:i w:val="false"/>
          <w:color w:val="000000"/>
          <w:sz w:val="28"/>
        </w:rPr>
        <w:t>"Өсімдік шаруашылығындағы міндетті сақтандыру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Өсімдік шаруашылығындағы міндетті сақтандыруға жататын өсімдік шаруашылығы өнімінің түрлері бойынша аудан аумағында 2019 жылға егіс жұмыстардың басталуы мен аяқталуының оңтайлы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 Бөрлі ауданының ауыл шаруашылығы бөлімі" мемлекеттік мекемесі (А.Бексеитов) осы қаулыдан туындайтын қажетті шараларды қабылдасын.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Аудан әкімдігінің 2018 жылғы 14 мамырдағы №12 "2018 жылға егіс жұмыстардың басталуы мен аяқталуының оңтайлы мерзімдерін белгілеу туралы" (Нормативтік құқықтық актілерді мемлекеттік тіркеу тізілімінде №5202 тіркелген, 2018 жылғы 28 мамырда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деп танылсын.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Аудан әкімі аппаратының мемлекеттік-құқықтық жұмысы бөлімінің басшысы (Д.Муканова)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қаулының орындалуын бақылау аудан әкімінің орынбасары А.Тукжановқа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қаулы алғашқы ресми жарияланған күннен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 жылғы 23 мамырдағы № 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 шаруашылығындағы міндетті сақтандыруға жататын өсімдік шаруашылығы өнімінің түрлері бойынша аудан аумағында 2019 жылға егіс жұмыстардың басталуы мен аяқталуының оңтайлы мерзімдері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8"/>
        <w:gridCol w:w="2529"/>
        <w:gridCol w:w="3621"/>
        <w:gridCol w:w="3622"/>
      </w:tblGrid>
      <w:tr>
        <w:trPr>
          <w:trHeight w:val="30" w:hRule="atLeast"/>
        </w:trPr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өнімдерінің түрлері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Оңтайлы мерзімдер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құрғақ дала аймағы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басталуы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аяқталуы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Жаздық арпа 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мамыр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маусым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мамыр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маусым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Жаздық бидай 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мамыр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маусым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мамыр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маусым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мамыр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маусым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мамыр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маусым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тамыз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қыркүйек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