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8adf" w14:textId="aae8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2013 жылғы 24 желтоқсандағы №17 - 3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27 қарашадағы № 44-6 шешімі. Батыс Қазақстан облысының Әділет департаментінде 2019 жылғы 6 желтоқсанда № 5875 болып тіркелді. Күші жойылды -Батыс Қазақстан облысы Бөрлі аудандық мәслихатының 2020 жылғы 13 ақпандағы № 47-6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Заңдарына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2013 жылғы 24 желтоқсандағы №17-3 "Бөрлі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(Нормативтік құқықтық актілерді мемлекеттік тіркеу тізілімінде № 3408 тіркелген, 2014 жылғы 23 қантардағы "Бурлинские вести – Бөрлі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Бөрлі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мазмұндағы 10) тармақшамен толықтырылсын:</w:t>
      </w:r>
    </w:p>
    <w:bookmarkStart w:name="z7" w:id="3"/>
    <w:p>
      <w:pPr>
        <w:spacing w:after="0"/>
        <w:ind w:left="0"/>
        <w:jc w:val="both"/>
      </w:pPr>
      <w:r>
        <w:rPr>
          <w:rFonts w:ascii="Times New Roman"/>
          <w:b w:val="false"/>
          <w:i w:val="false"/>
          <w:color w:val="000000"/>
          <w:sz w:val="28"/>
        </w:rPr>
        <w:t>
      "10) жеке меншік тұрғын үйлерде тұратын және иесі болып табылатын, жан басына шаққанда орташа табыстары ең төменгі күнкөріс деңгейінен төмен аз қамтамасыз етілген азаматарға (отбасыларға), газ анализатор сатып алуға табыстарын есепке алмай 4 АЕК мөлшерінде."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5) тармақ</w:t>
      </w:r>
      <w:r>
        <w:rPr>
          <w:rFonts w:ascii="Times New Roman"/>
          <w:b w:val="false"/>
          <w:i w:val="false"/>
          <w:color w:val="000000"/>
          <w:sz w:val="28"/>
        </w:rPr>
        <w:t xml:space="preserve"> алынып тасталсын.</w:t>
      </w:r>
    </w:p>
    <w:bookmarkStart w:name="z13" w:id="4"/>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
    <w:bookmarkStart w:name="z14"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bookmarkStart w:name="z15" w:id="6"/>
    <w:p>
      <w:pPr>
        <w:spacing w:after="0"/>
        <w:ind w:left="0"/>
        <w:jc w:val="both"/>
      </w:pPr>
      <w:r>
        <w:rPr>
          <w:rFonts w:ascii="Times New Roman"/>
          <w:b w:val="false"/>
          <w:i w:val="false"/>
          <w:color w:val="000000"/>
          <w:sz w:val="28"/>
        </w:rPr>
        <w:t>
      Ескерту: аббревиатураның шешуі:</w:t>
      </w:r>
    </w:p>
    <w:bookmarkEnd w:id="6"/>
    <w:bookmarkStart w:name="z16" w:id="7"/>
    <w:p>
      <w:pPr>
        <w:spacing w:after="0"/>
        <w:ind w:left="0"/>
        <w:jc w:val="both"/>
      </w:pPr>
      <w:r>
        <w:rPr>
          <w:rFonts w:ascii="Times New Roman"/>
          <w:b w:val="false"/>
          <w:i w:val="false"/>
          <w:color w:val="000000"/>
          <w:sz w:val="28"/>
        </w:rPr>
        <w:t>
      АЕК – айлық есептік көрсеткіш.</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