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b026" w14:textId="e2ab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2017 жылғы 10 қазандағы № 12-4 "Сот шешімімен коммуналдық меншікке түскен болып танылған иесіз қалдықтарды басқару қағидаларын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2019 жылғы 18 наурыздағы № 25-6 шешімі. Батыс Қазақстан облысының Әділет департаментінде 2019 жылғы 26 наурызда № 5583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2017 жылғы 10 қазандағы № 12-4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 4941 тіркелген, 2017 жылғы 7 қарашада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(А.Хайруллин)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Е.Мендешев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