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3838" w14:textId="91e3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2019 жылғы 18 наурыздағы № 25-5 шешімі. Батыс Қазақстан облысының Әділет департаментінде 2019 жылғы 26 наурызда № 5584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Бөкей ордасы аудандық мәслихатының кейбір шешімдерінің күші жойылды деп танылсын.</w:t>
      </w:r>
    </w:p>
    <w:bookmarkEnd w:id="1"/>
    <w:bookmarkStart w:name="z5" w:id="2"/>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Е.Мендешев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наурыздағы</w:t>
            </w:r>
            <w:r>
              <w:br/>
            </w:r>
            <w:r>
              <w:rPr>
                <w:rFonts w:ascii="Times New Roman"/>
                <w:b w:val="false"/>
                <w:i w:val="false"/>
                <w:color w:val="000000"/>
                <w:sz w:val="20"/>
              </w:rPr>
              <w:t>№ 25-5</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шешіміне қосымша</w:t>
            </w:r>
          </w:p>
        </w:tc>
      </w:tr>
    </w:tbl>
    <w:bookmarkStart w:name="z10" w:id="4"/>
    <w:p>
      <w:pPr>
        <w:spacing w:after="0"/>
        <w:ind w:left="0"/>
        <w:jc w:val="both"/>
      </w:pPr>
      <w:r>
        <w:rPr>
          <w:rFonts w:ascii="Times New Roman"/>
          <w:b w:val="false"/>
          <w:i w:val="false"/>
          <w:color w:val="000000"/>
          <w:sz w:val="28"/>
        </w:rPr>
        <w:t xml:space="preserve">
      1. Бөкей ордасы аудандық мәслихатының 2017 жылғы 15 желтоқсандағы </w:t>
      </w:r>
      <w:r>
        <w:rPr>
          <w:rFonts w:ascii="Times New Roman"/>
          <w:b w:val="false"/>
          <w:i w:val="false"/>
          <w:color w:val="000000"/>
          <w:sz w:val="28"/>
        </w:rPr>
        <w:t>№ 13-2</w:t>
      </w:r>
      <w:r>
        <w:rPr>
          <w:rFonts w:ascii="Times New Roman"/>
          <w:b w:val="false"/>
          <w:i w:val="false"/>
          <w:color w:val="000000"/>
          <w:sz w:val="28"/>
        </w:rPr>
        <w:t xml:space="preserve"> "2018-2020 жылдарға арналған аудандық бюджет туралы" шешімі (Нормативтік құқықтық актілерді мемлекеттік тіркеу тізілімінде №5017 тіркелген, 2018 жылғы 9 қаңтардағы Қазақстан Республикасының нормативтік құқықтық актілерінің эталондық бақылау банкінде жарияланған);</w:t>
      </w:r>
    </w:p>
    <w:bookmarkEnd w:id="4"/>
    <w:bookmarkStart w:name="z11" w:id="5"/>
    <w:p>
      <w:pPr>
        <w:spacing w:after="0"/>
        <w:ind w:left="0"/>
        <w:jc w:val="both"/>
      </w:pPr>
      <w:r>
        <w:rPr>
          <w:rFonts w:ascii="Times New Roman"/>
          <w:b w:val="false"/>
          <w:i w:val="false"/>
          <w:color w:val="000000"/>
          <w:sz w:val="28"/>
        </w:rPr>
        <w:t xml:space="preserve">
      2. Бөкей ордасы аудандық мәслихатының 2017 жылғы 29 желтоқсандағы </w:t>
      </w:r>
      <w:r>
        <w:rPr>
          <w:rFonts w:ascii="Times New Roman"/>
          <w:b w:val="false"/>
          <w:i w:val="false"/>
          <w:color w:val="000000"/>
          <w:sz w:val="28"/>
        </w:rPr>
        <w:t>№ 13-8</w:t>
      </w:r>
      <w:r>
        <w:rPr>
          <w:rFonts w:ascii="Times New Roman"/>
          <w:b w:val="false"/>
          <w:i w:val="false"/>
          <w:color w:val="000000"/>
          <w:sz w:val="28"/>
        </w:rPr>
        <w:t xml:space="preserve"> "2018-2020 жылдарға арналған Бөкей ордасы ауданы ауылдық округтерінің бюджеттері туралы" шешімі (Нормативтік құқықтық актілерді мемлекеттік тіркеу тізілімінде №5039 тіркелген, 2018 жылғы 29 қаңтардағы Қазақстан Республикасының нормативтік құқықтық актілерінің эталондық бақылау банкінде жарияланған);</w:t>
      </w:r>
    </w:p>
    <w:bookmarkEnd w:id="5"/>
    <w:bookmarkStart w:name="z12" w:id="6"/>
    <w:p>
      <w:pPr>
        <w:spacing w:after="0"/>
        <w:ind w:left="0"/>
        <w:jc w:val="both"/>
      </w:pPr>
      <w:r>
        <w:rPr>
          <w:rFonts w:ascii="Times New Roman"/>
          <w:b w:val="false"/>
          <w:i w:val="false"/>
          <w:color w:val="000000"/>
          <w:sz w:val="28"/>
        </w:rPr>
        <w:t xml:space="preserve">
      3. Бөкей ордасы аудандық мәслихатының 2018 жылғы 30 наурыздағы </w:t>
      </w:r>
      <w:r>
        <w:rPr>
          <w:rFonts w:ascii="Times New Roman"/>
          <w:b w:val="false"/>
          <w:i w:val="false"/>
          <w:color w:val="000000"/>
          <w:sz w:val="28"/>
        </w:rPr>
        <w:t>№ 14-1</w:t>
      </w:r>
      <w:r>
        <w:rPr>
          <w:rFonts w:ascii="Times New Roman"/>
          <w:b w:val="false"/>
          <w:i w:val="false"/>
          <w:color w:val="000000"/>
          <w:sz w:val="28"/>
        </w:rPr>
        <w:t xml:space="preserve"> "Бөкей ордасы аудандық мәслихатының 2017 жылғы 15 желтоқсандағы № 13-2 "2018-2020 жылдарға арналған аудандық бюджет туралы" шешіміне өзгерістер мен толықтыру енгізу туралы" шешімі (Нормативтік құқықтық актілерді мемлекеттік тіркеу тізілімінде №5135 тіркелген, 2018 жылғы 23 сәуірдегі Қазақстан Республикасының нормативтік құқықтық актілерінің эталондық бақылау банкінде жарияланған);</w:t>
      </w:r>
    </w:p>
    <w:bookmarkEnd w:id="6"/>
    <w:bookmarkStart w:name="z13" w:id="7"/>
    <w:p>
      <w:pPr>
        <w:spacing w:after="0"/>
        <w:ind w:left="0"/>
        <w:jc w:val="both"/>
      </w:pPr>
      <w:r>
        <w:rPr>
          <w:rFonts w:ascii="Times New Roman"/>
          <w:b w:val="false"/>
          <w:i w:val="false"/>
          <w:color w:val="000000"/>
          <w:sz w:val="28"/>
        </w:rPr>
        <w:t xml:space="preserve">
      4. Бөкей ордасы аудандық мәслихатының 2018 жылғы 30 наурыздағы </w:t>
      </w:r>
      <w:r>
        <w:rPr>
          <w:rFonts w:ascii="Times New Roman"/>
          <w:b w:val="false"/>
          <w:i w:val="false"/>
          <w:color w:val="000000"/>
          <w:sz w:val="28"/>
        </w:rPr>
        <w:t>№ 14-2</w:t>
      </w:r>
      <w:r>
        <w:rPr>
          <w:rFonts w:ascii="Times New Roman"/>
          <w:b w:val="false"/>
          <w:i w:val="false"/>
          <w:color w:val="000000"/>
          <w:sz w:val="28"/>
        </w:rPr>
        <w:t xml:space="preserve"> "2018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шешімі (Нормативтік құқықтық актілерді мемлекеттік тіркеу тізілімінде №5134 тіркелген, 2018 жылғы 20 сәуірдегі Қазақстан Республикасының нормативтік құқықтық актілерінің эталондық бақылау банкінде жарияланған);</w:t>
      </w:r>
    </w:p>
    <w:bookmarkEnd w:id="7"/>
    <w:bookmarkStart w:name="z14" w:id="8"/>
    <w:p>
      <w:pPr>
        <w:spacing w:after="0"/>
        <w:ind w:left="0"/>
        <w:jc w:val="both"/>
      </w:pPr>
      <w:r>
        <w:rPr>
          <w:rFonts w:ascii="Times New Roman"/>
          <w:b w:val="false"/>
          <w:i w:val="false"/>
          <w:color w:val="000000"/>
          <w:sz w:val="28"/>
        </w:rPr>
        <w:t xml:space="preserve">
      5. Бөкей ордасы аудандық мәслихатының 2018 жылғы 13 сәуірдегі </w:t>
      </w:r>
      <w:r>
        <w:rPr>
          <w:rFonts w:ascii="Times New Roman"/>
          <w:b w:val="false"/>
          <w:i w:val="false"/>
          <w:color w:val="000000"/>
          <w:sz w:val="28"/>
        </w:rPr>
        <w:t>№ 15-1</w:t>
      </w:r>
      <w:r>
        <w:rPr>
          <w:rFonts w:ascii="Times New Roman"/>
          <w:b w:val="false"/>
          <w:i w:val="false"/>
          <w:color w:val="000000"/>
          <w:sz w:val="28"/>
        </w:rPr>
        <w:t xml:space="preserve"> "Бөкей ордасы аудандық мәслихатының 2017 жылғы 29 желтоқсандағы № 13-8 "2018-2020 жылдарға арналған Бөкей ордасы ауданы ауылдық округтерінің бюджеттері туралы" шешіміне өзгерістер енгізу туралы" шешімі (Нормативтік құқықтық актілерді мемлекеттік тіркеу тізілімінде №5180 тіркелген, 2018 жылғы 5 мамырдағы Қазақстан Республикасының нормативтік құқықтық актілерінің эталондық бақылау банкінде жарияланған);</w:t>
      </w:r>
    </w:p>
    <w:bookmarkEnd w:id="8"/>
    <w:bookmarkStart w:name="z15" w:id="9"/>
    <w:p>
      <w:pPr>
        <w:spacing w:after="0"/>
        <w:ind w:left="0"/>
        <w:jc w:val="both"/>
      </w:pPr>
      <w:r>
        <w:rPr>
          <w:rFonts w:ascii="Times New Roman"/>
          <w:b w:val="false"/>
          <w:i w:val="false"/>
          <w:color w:val="000000"/>
          <w:sz w:val="28"/>
        </w:rPr>
        <w:t xml:space="preserve">
      6. Бөкей ордасы аудандық мәслихатының 2018 жылғы 11 шілдедегі </w:t>
      </w:r>
      <w:r>
        <w:rPr>
          <w:rFonts w:ascii="Times New Roman"/>
          <w:b w:val="false"/>
          <w:i w:val="false"/>
          <w:color w:val="000000"/>
          <w:sz w:val="28"/>
        </w:rPr>
        <w:t>№ 17-1</w:t>
      </w:r>
      <w:r>
        <w:rPr>
          <w:rFonts w:ascii="Times New Roman"/>
          <w:b w:val="false"/>
          <w:i w:val="false"/>
          <w:color w:val="000000"/>
          <w:sz w:val="28"/>
        </w:rPr>
        <w:t xml:space="preserve"> "Бөкей ордасы аудандық мәслихатының 2017 жылғы 15 желтоқсандағы № 13-2 "2018-2020 жылдарға арналған аудандық бюджет туралы" шешіміне өзгерістер енгізу туралы" шешімі (Нормативтік құқықтық актілерді мемлекеттік тіркеу тізілімінде №5294 тіркелген, 2018 жылғы 31 шілдедегі Қазақстан Республикасының нормативтік құқықтық актілерінің эталондық бақылау банкінде жарияланған);</w:t>
      </w:r>
    </w:p>
    <w:bookmarkEnd w:id="9"/>
    <w:bookmarkStart w:name="z16" w:id="10"/>
    <w:p>
      <w:pPr>
        <w:spacing w:after="0"/>
        <w:ind w:left="0"/>
        <w:jc w:val="both"/>
      </w:pPr>
      <w:r>
        <w:rPr>
          <w:rFonts w:ascii="Times New Roman"/>
          <w:b w:val="false"/>
          <w:i w:val="false"/>
          <w:color w:val="000000"/>
          <w:sz w:val="28"/>
        </w:rPr>
        <w:t xml:space="preserve">
      7. Бөкей ордасы аудандық мәслихатының 2018 жылғы 17 тамыздағы </w:t>
      </w:r>
      <w:r>
        <w:rPr>
          <w:rFonts w:ascii="Times New Roman"/>
          <w:b w:val="false"/>
          <w:i w:val="false"/>
          <w:color w:val="000000"/>
          <w:sz w:val="28"/>
        </w:rPr>
        <w:t>№ 19-2</w:t>
      </w:r>
      <w:r>
        <w:rPr>
          <w:rFonts w:ascii="Times New Roman"/>
          <w:b w:val="false"/>
          <w:i w:val="false"/>
          <w:color w:val="000000"/>
          <w:sz w:val="28"/>
        </w:rPr>
        <w:t xml:space="preserve"> "Бөкей ордасы аудандық мәслихатының 2017 жылғы 29 желтоқсандағы №13-8 "2018-2020 жылдарға арналған Бөкей ордасы ауданы ауылдық округтерінің бюджеттері туралы" шешіміне өзгерістер енгізу туралы" шешімі (Нормативтік құқықтық актілерді мемлекеттік тіркеу тізілімінде №5335 тіркелген, 2018 жылғы 24 қыркүйектегі Қазақстан Республикасының нормативтік құқықтық актілерінің эталондық бақылау банкінде жарияланған);</w:t>
      </w:r>
    </w:p>
    <w:bookmarkEnd w:id="10"/>
    <w:bookmarkStart w:name="z17" w:id="11"/>
    <w:p>
      <w:pPr>
        <w:spacing w:after="0"/>
        <w:ind w:left="0"/>
        <w:jc w:val="both"/>
      </w:pPr>
      <w:r>
        <w:rPr>
          <w:rFonts w:ascii="Times New Roman"/>
          <w:b w:val="false"/>
          <w:i w:val="false"/>
          <w:color w:val="000000"/>
          <w:sz w:val="28"/>
        </w:rPr>
        <w:t xml:space="preserve">
      8. Бөкей ордасы аудандық мәслихатының 2018 жылғы 10 қазандағы </w:t>
      </w:r>
      <w:r>
        <w:rPr>
          <w:rFonts w:ascii="Times New Roman"/>
          <w:b w:val="false"/>
          <w:i w:val="false"/>
          <w:color w:val="000000"/>
          <w:sz w:val="28"/>
        </w:rPr>
        <w:t>№ 20-1</w:t>
      </w:r>
      <w:r>
        <w:rPr>
          <w:rFonts w:ascii="Times New Roman"/>
          <w:b w:val="false"/>
          <w:i w:val="false"/>
          <w:color w:val="000000"/>
          <w:sz w:val="28"/>
        </w:rPr>
        <w:t xml:space="preserve"> "Бөкей ордасы аудандық мәслихатының 2017 жылғы 15 желтоқсандағы № 13-2 "2018-2020 жылдарға арналған аудандық бюджет туралы" шешіміне өзгерістер енгізу туралы" шешімі (Нормативтік құқықтық актілерді мемлекеттік тіркеу тізілімінде №5362 тіркелген, 2018 жылғы 6 қарашадағы Қазақстан Республикасының нормативтік құқықтық актілерінің эталондық бақылау банкінде жарияланған);</w:t>
      </w:r>
    </w:p>
    <w:bookmarkEnd w:id="11"/>
    <w:bookmarkStart w:name="z18" w:id="12"/>
    <w:p>
      <w:pPr>
        <w:spacing w:after="0"/>
        <w:ind w:left="0"/>
        <w:jc w:val="both"/>
      </w:pPr>
      <w:r>
        <w:rPr>
          <w:rFonts w:ascii="Times New Roman"/>
          <w:b w:val="false"/>
          <w:i w:val="false"/>
          <w:color w:val="000000"/>
          <w:sz w:val="28"/>
        </w:rPr>
        <w:t xml:space="preserve">
      9. Бөкей ордасы аудандық мәслихатының 2018 жылғы 1 қарашадағы </w:t>
      </w:r>
      <w:r>
        <w:rPr>
          <w:rFonts w:ascii="Times New Roman"/>
          <w:b w:val="false"/>
          <w:i w:val="false"/>
          <w:color w:val="000000"/>
          <w:sz w:val="28"/>
        </w:rPr>
        <w:t>№ 21-1</w:t>
      </w:r>
      <w:r>
        <w:rPr>
          <w:rFonts w:ascii="Times New Roman"/>
          <w:b w:val="false"/>
          <w:i w:val="false"/>
          <w:color w:val="000000"/>
          <w:sz w:val="28"/>
        </w:rPr>
        <w:t xml:space="preserve"> "Бөкей ордасы аудандық мәслихатының 2017 жылғы 29 желтоқсандағы №13-8 "2018-2020 жылдарға арналған Бөкей ордасы ауданы ауылдық округтерінің бюджеттері туралы" шешіміне өзгерістер енгізу туралы" шешімі (Нормативтік құқықтық актілерді мемлекеттік тіркеу тізілімінде №5383 тіркелген, 2018 жылғы 14 қарашадағы Қазақстан Республикасының нормативтік құқықтық актілерінің эталондық бақылау банкінде жарияланған);</w:t>
      </w:r>
    </w:p>
    <w:bookmarkEnd w:id="12"/>
    <w:bookmarkStart w:name="z19" w:id="13"/>
    <w:p>
      <w:pPr>
        <w:spacing w:after="0"/>
        <w:ind w:left="0"/>
        <w:jc w:val="both"/>
      </w:pPr>
      <w:r>
        <w:rPr>
          <w:rFonts w:ascii="Times New Roman"/>
          <w:b w:val="false"/>
          <w:i w:val="false"/>
          <w:color w:val="000000"/>
          <w:sz w:val="28"/>
        </w:rPr>
        <w:t xml:space="preserve">
      10. Бөкей ордасы аудандық мәслихатының 2018 жылғы 21 желтоқсандағы </w:t>
      </w:r>
      <w:r>
        <w:rPr>
          <w:rFonts w:ascii="Times New Roman"/>
          <w:b w:val="false"/>
          <w:i w:val="false"/>
          <w:color w:val="000000"/>
          <w:sz w:val="28"/>
        </w:rPr>
        <w:t>№ 22-1</w:t>
      </w:r>
      <w:r>
        <w:rPr>
          <w:rFonts w:ascii="Times New Roman"/>
          <w:b w:val="false"/>
          <w:i w:val="false"/>
          <w:color w:val="000000"/>
          <w:sz w:val="28"/>
        </w:rPr>
        <w:t xml:space="preserve"> "Бөкей ордасы аудандық мәслихатының 2017 жылғы 15 желтоқсандағы № 13-2 "2018-2020 жылдарға арналған аудандық бюджет туралы" шешіміне өзгерістер енгізу туралы" шешімі (Нормативтік құқықтық актілерді мемлекеттік тіркеу тізілімінде №5454 тіркелген, 2019 жылғы 3 қаңтардағы Қазақстан Республикасының нормативтік құқықтық актілерінің эталондық бақылау банкінде жарияланған);</w:t>
      </w:r>
    </w:p>
    <w:bookmarkEnd w:id="13"/>
    <w:bookmarkStart w:name="z20" w:id="14"/>
    <w:p>
      <w:pPr>
        <w:spacing w:after="0"/>
        <w:ind w:left="0"/>
        <w:jc w:val="both"/>
      </w:pPr>
      <w:r>
        <w:rPr>
          <w:rFonts w:ascii="Times New Roman"/>
          <w:b w:val="false"/>
          <w:i w:val="false"/>
          <w:color w:val="000000"/>
          <w:sz w:val="28"/>
        </w:rPr>
        <w:t xml:space="preserve">
      11. Бөкей ордасы аудандық мәслихатының 2018 жылғы 25 желтоқсандағы </w:t>
      </w:r>
      <w:r>
        <w:rPr>
          <w:rFonts w:ascii="Times New Roman"/>
          <w:b w:val="false"/>
          <w:i w:val="false"/>
          <w:color w:val="000000"/>
          <w:sz w:val="28"/>
        </w:rPr>
        <w:t>№ 22-4</w:t>
      </w:r>
      <w:r>
        <w:rPr>
          <w:rFonts w:ascii="Times New Roman"/>
          <w:b w:val="false"/>
          <w:i w:val="false"/>
          <w:color w:val="000000"/>
          <w:sz w:val="28"/>
        </w:rPr>
        <w:t xml:space="preserve"> "Бөкей ордасы аудандық мәслихатының 2017 жылғы 29 желтоқсандағы №13-8 "2018-2020 жылдарға арналған Бөкей ордасы ауданы ауылдық округтерінің бюджеттері туралы" шешіміне өзгерістер енгізу туралы" шешімі (Нормативтік құқықтық актілерді мемлекеттік тіркеу тізілімінде №5473 тіркелген, 2019 жылғы 10 қаңтардағы Қазақстан Республикасының нормативтік құқықтық актілерінің эталондық бақылау банкінде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