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37ff" w14:textId="e593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әкімінің 2014 жылғы 28 ақпандағы № 4 "Бөкей ордасы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әкімінің 2019 жылғы 8 мамырдағы № 8 шешімі. Батыс Қазақстан облысының Әділет департаментінде 2019 жылғы 13 мамырда № 5659 болып тіркелді. Күші жойылды - Батыс Қазақстан облысы Бөкей ордасы ауданы әкімінің 2020 жылғы 2 қарашадағы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ауданы әкімінің 02.11.2020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аумақтық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әкiмiнiң 2014 жылғы 28 ақпандағы № 4 "Бөкей ордасы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3447 тіркелген, 2014 жылғы 12 сәуірде "Орда жұлдызы"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құрылған Бөкей ордасы ауданы аумағындағы сайлау учаскелерінің тізіміндегі: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 67 сайлау учаскесi келесі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 67 сайлау учаскесі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Жетібай ауылы, "Бөкей ордасы ауданының білім беру бөлімінің жалпы білім беретін Жамбыл бастауыш мектебі" коммуналдық мемлекеттік мекемесінің ғимараты".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ауылы, Уайс, Шәңгерей, Ерке атан, Жолабай, Ракима, Жамбыл, Қызыл қабақ, Досым-1, Досым-2, Досым-3, Қараой, Пұшпалақ, Жалқаш, Кiдiбай, Бруцеллез, Сақау, Қашар, Садыр қыстақтар.".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 75 сайлау учаскесi келесі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 75 сайлау учаскесі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Сайқын ауылы, Орда көшесі, 32 үй, "Бөкей ордасы ауданының тұрғын үй-коммуналдық шаруашылық, жолаушылар көлігі және автомобильдер жолдары бөлімі" мемлекеттік мекемесінің ғимараты.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Сайқын ауылы, Әзербаев, Орда, Б.Жәнекешов, Тайманов, Бейбiтшiлiк, Қазақстан, Шағыров, Х. Чурин, Абай көшелерi және Подстанция, Машдвор, Аэропорт тұрғындары.".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ауданы әкімі аппаратының басшысы (Е.Айтқалиев) 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аудан әкімінің орынбасары Л.Қайырғалиеваға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Бөкей ордасы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Ж.Ж.Еркегалиев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06.05.2019 жыл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