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d376a" w14:textId="92d37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мектепке дейінгі тәрбие мен оқытуға мемлекеттік білім беру тапсырысын, ата - ананың төлемақысының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Бөкей ордасы ауданы әкімдігінің 2019 жылғы 21 мамырдағы № 105 қаулысы. Батыс Қазақстан облысының Әділет департаментінде 2019 жылғы 22 мамырда № 5677 болып тіркелді. Күші жойылды - Батыс Қазақстан облысы Бөкей ордасы ауданы әкімдігінің 2020 жылғы 28 желтоқсандағы № 226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Бөкей ордасы ауданы әкімдігінің 28.12.2020 </w:t>
      </w:r>
      <w:r>
        <w:rPr>
          <w:rFonts w:ascii="Times New Roman"/>
          <w:b w:val="false"/>
          <w:i w:val="false"/>
          <w:color w:val="ff0000"/>
          <w:sz w:val="28"/>
        </w:rPr>
        <w:t>№ 226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аудан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2019 жылға мектепке дейінгі тәрбие мен оқытуға мемлекеттік білім беру тапсырысын, ата-ананың төлемақысының мөлшері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Бөкей ордасы ауданы әкімдігінің 2018 жылғы 11 сәуірдегі № 57 "Бөкей ордасы ауданы бойынша 2018 жылға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№ 5185 тіркелген, 2018 жылғы 5 мамырда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Бөкей ордасы ауданы әкімі аппаратының басшысы осы қаулының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Л.Қайырғалиеваға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 жылғы 21 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 105 Бөкей ордасы ауданы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қаулысымен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 жылға мектепке дейінгі тәрбие мен оқытуға мемлекеттік білім беру тапсырысы, ата-ана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1382"/>
        <w:gridCol w:w="3681"/>
        <w:gridCol w:w="1197"/>
        <w:gridCol w:w="1985"/>
        <w:gridCol w:w="1429"/>
        <w:gridCol w:w="2126"/>
      </w:tblGrid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әкімшілік-аумақтық орналасуы</w:t>
            </w:r>
          </w:p>
        </w:tc>
        <w:tc>
          <w:tcPr>
            <w:tcW w:w="3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атауы</w:t>
            </w:r>
          </w:p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1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(көп емес)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теңге (көп емес)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Сайқын ауылы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"Сайқын ауылдық округі әкімі аппаратының "Ер Төстік" бөбекжайы" мемлекеттік коммуналдық қазыналық кәсіпорыны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 Ордасы ауылы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"Орда ауылдық округі әкімі аппаратының "Ақбота" бөбекжайы" мемлекеттік коммуналдық қазыналық кәсіпорыны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Бисен ауылы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"Бисен ауылдық округі әкімі аппаратының "Салтанат" бөбекжайы" мемлекеттік коммуналдық қазыналық кәсіпорны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Бөрлі ауылы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"Бөкей ордасы ауданының білім беру бөлімінің "Балдаурен" бөбекжайы" мемлекеттік коммуналдық қазыналық кәсіпорыны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36971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- балабақша (жергілікті бюджет)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Ұялы ауылы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"Бөкей ордасы ауданының білім беру бөлімінің "Ш.Жексенбаев атындағы жалпы орта білім беретін мектеп-бөбекжай" кешені" коммуналдық мемлекеттік мекемесі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Мұратсай ауылы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"Бөкей ордасы ауданының білім беру бөлімінің "А.Құсайынов атындағы жалпы орта білім беретін мектеп-бөбекжай" кешені" коммуналдық мемлекеттік мекемесі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33002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Саралжын ауылы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"Бөкей ордасы ауданының білім беру бөлімінің "Қ.Сағырбаев атындағы жалпы орта білім беретін мектеп-балабақшасы" коммуналдық мемлекеттік мекемесі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34016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  <w:tc>
          <w:tcPr>
            <w:tcW w:w="2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