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a0c3" w14:textId="2e8a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2018 жылғы 25 желтоқсандағы №22-2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2019 жылғы 7 маусымдағы № 27-1 шешімі. Батыс Қазақстан облысының Әділет департаментінде 2019 жылғы 10 маусымда № 5714 болып тіркелді. Күші жойылды - Батыс Қазақстан облысы Бөкей ордасы аудандық мәслихатының 2020 жылғы 4 наурыздағы № 36-3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2018 жылғы 25 желтоқсандағы №22-2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№5483 тіркелген, 2019 жылғы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4 333 563 мың теңге:</w:t>
      </w:r>
    </w:p>
    <w:bookmarkEnd w:id="3"/>
    <w:bookmarkStart w:name="z8" w:id="4"/>
    <w:p>
      <w:pPr>
        <w:spacing w:after="0"/>
        <w:ind w:left="0"/>
        <w:jc w:val="both"/>
      </w:pPr>
      <w:r>
        <w:rPr>
          <w:rFonts w:ascii="Times New Roman"/>
          <w:b w:val="false"/>
          <w:i w:val="false"/>
          <w:color w:val="000000"/>
          <w:sz w:val="28"/>
        </w:rPr>
        <w:t>
      салықтық түсімдер – 256 624 мың теңге;</w:t>
      </w:r>
    </w:p>
    <w:bookmarkEnd w:id="4"/>
    <w:bookmarkStart w:name="z9" w:id="5"/>
    <w:p>
      <w:pPr>
        <w:spacing w:after="0"/>
        <w:ind w:left="0"/>
        <w:jc w:val="both"/>
      </w:pPr>
      <w:r>
        <w:rPr>
          <w:rFonts w:ascii="Times New Roman"/>
          <w:b w:val="false"/>
          <w:i w:val="false"/>
          <w:color w:val="000000"/>
          <w:sz w:val="28"/>
        </w:rPr>
        <w:t>
      салықтық емес түсімдер – 5 030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4 071 759 мың теңге;</w:t>
      </w:r>
    </w:p>
    <w:bookmarkEnd w:id="7"/>
    <w:bookmarkStart w:name="z12" w:id="8"/>
    <w:p>
      <w:pPr>
        <w:spacing w:after="0"/>
        <w:ind w:left="0"/>
        <w:jc w:val="both"/>
      </w:pPr>
      <w:r>
        <w:rPr>
          <w:rFonts w:ascii="Times New Roman"/>
          <w:b w:val="false"/>
          <w:i w:val="false"/>
          <w:color w:val="000000"/>
          <w:sz w:val="28"/>
        </w:rPr>
        <w:t>
      2) шығындар – 4 374 439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44 939 мың теңге:</w:t>
      </w:r>
    </w:p>
    <w:bookmarkEnd w:id="9"/>
    <w:bookmarkStart w:name="z14" w:id="10"/>
    <w:p>
      <w:pPr>
        <w:spacing w:after="0"/>
        <w:ind w:left="0"/>
        <w:jc w:val="both"/>
      </w:pPr>
      <w:r>
        <w:rPr>
          <w:rFonts w:ascii="Times New Roman"/>
          <w:b w:val="false"/>
          <w:i w:val="false"/>
          <w:color w:val="000000"/>
          <w:sz w:val="28"/>
        </w:rPr>
        <w:t>
      бюджеттік кредиттер – 68 176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23 237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- 85 815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85 815 мың теңге:</w:t>
      </w:r>
    </w:p>
    <w:bookmarkEnd w:id="16"/>
    <w:bookmarkStart w:name="z21" w:id="17"/>
    <w:p>
      <w:pPr>
        <w:spacing w:after="0"/>
        <w:ind w:left="0"/>
        <w:jc w:val="both"/>
      </w:pPr>
      <w:r>
        <w:rPr>
          <w:rFonts w:ascii="Times New Roman"/>
          <w:b w:val="false"/>
          <w:i w:val="false"/>
          <w:color w:val="000000"/>
          <w:sz w:val="28"/>
        </w:rPr>
        <w:t>
      қарыздар түсімі – 68 176 мың теңге;</w:t>
      </w:r>
    </w:p>
    <w:bookmarkEnd w:id="17"/>
    <w:bookmarkStart w:name="z22" w:id="18"/>
    <w:p>
      <w:pPr>
        <w:spacing w:after="0"/>
        <w:ind w:left="0"/>
        <w:jc w:val="both"/>
      </w:pPr>
      <w:r>
        <w:rPr>
          <w:rFonts w:ascii="Times New Roman"/>
          <w:b w:val="false"/>
          <w:i w:val="false"/>
          <w:color w:val="000000"/>
          <w:sz w:val="28"/>
        </w:rPr>
        <w:t>
      қарыздарды өтеу – 23 237 мың теңге;</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40 876 мың теңге."; </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7 маусымдағы №27-1</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 №22-2</w:t>
            </w:r>
            <w:r>
              <w:br/>
            </w: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шешіміне 1-қосымша</w:t>
            </w:r>
          </w:p>
        </w:tc>
      </w:tr>
    </w:tbl>
    <w:bookmarkStart w:name="z31" w:id="23"/>
    <w:p>
      <w:pPr>
        <w:spacing w:after="0"/>
        <w:ind w:left="0"/>
        <w:jc w:val="left"/>
      </w:pPr>
      <w:r>
        <w:rPr>
          <w:rFonts w:ascii="Times New Roman"/>
          <w:b/>
          <w:i w:val="false"/>
          <w:color w:val="000000"/>
        </w:rPr>
        <w:t xml:space="preserve"> 2019 жылға арналған аудандық бюджет</w:t>
      </w:r>
    </w:p>
    <w:bookmarkEnd w:id="23"/>
    <w:bookmarkStart w:name="z32"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180"/>
        <w:gridCol w:w="760"/>
        <w:gridCol w:w="760"/>
        <w:gridCol w:w="5128"/>
        <w:gridCol w:w="3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4 333 563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4 071 759</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4 071 759</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104"/>
        <w:gridCol w:w="5911"/>
        <w:gridCol w:w="25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4 374 439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1 929 762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1 748 088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344 367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