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06f5" w14:textId="e390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2018 жылғы 29 желтоқсандағы №30-1 "2019-2021 жылдарға арналған Жаңақала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2019 жылғы 15 сәуірдегі № 34-1 шешімі. Батыс Қазақстан облысының Әділет департаментінде 2019 жылғы 23 сәуірде № 5636 болып тіркелді. Күші жойылды - Батыс Қазақстан облысы Жаңақала аудандық мәслихатының 2020 жылғы 20 ақпандағы № 43-2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2018 жылғы 29 желтоқсандағы №30-1 "2019-2021 жылдарға арналған Жаңақала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№5511 тіркелген, 2019 жылғы 17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Жаңақала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178 017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149 565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179 571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39 464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36 213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40 114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14 256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12 414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14 401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51 104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48 922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51 193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36 429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33 619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36 920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- 491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491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ауылдық округтердің бюджеттеріне аудандық бюджеттен берілетін субвенциялар түсімдерінің жалпы сомасы 243 665 мың теңге көлемінде ескерілсін: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122 599 мың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33 352 мың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11 679 мың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45 057 мың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30 978 мың тенге.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бюджеттеріне аудандық бюджеттен берілетін трансферттердің жалпы сомасы 37 068 мың теңге көлемінде ескерілсін,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26 966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2 861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735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3 865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2 641 мың теңге.";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1-қосымша</w:t>
            </w:r>
          </w:p>
        </w:tc>
      </w:tr>
    </w:tbl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Жаңақала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11"/>
        <w:gridCol w:w="1411"/>
        <w:gridCol w:w="1411"/>
        <w:gridCol w:w="3276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4-қосымша</w:t>
            </w:r>
          </w:p>
        </w:tc>
      </w:tr>
    </w:tbl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Жаңақазан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7-қосымша</w:t>
            </w:r>
          </w:p>
        </w:tc>
      </w:tr>
    </w:tbl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Жаңажол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10-қосымша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Көпжасар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54"/>
        <w:gridCol w:w="1160"/>
        <w:gridCol w:w="1160"/>
        <w:gridCol w:w="1160"/>
        <w:gridCol w:w="5188"/>
        <w:gridCol w:w="1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13-қосымша</w:t>
            </w:r>
          </w:p>
        </w:tc>
      </w:tr>
    </w:tbl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Мастексай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