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0479" w14:textId="db20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2018 жылғы 29 желтоқсандағы №30-1 "2019-2021 жылдарға арналған Жаңақала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2019 жылғы 20 маусымдағы № 36-1 шешімі. Батыс Қазақстан облысының Әділет департаментінде 2019 жылғы 26 маусымда № 5730 болып тіркелді. Күші жойылды - Батыс Қазақстан облысы Жаңақала аудандық мәслихатының 2020 жылғы 20 ақпандағы № 43-2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20.02.2020 </w:t>
      </w:r>
      <w:r>
        <w:rPr>
          <w:rFonts w:ascii="Times New Roman"/>
          <w:b w:val="false"/>
          <w:i w:val="false"/>
          <w:color w:val="ff0000"/>
          <w:sz w:val="28"/>
        </w:rPr>
        <w:t>№ 43-2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2018 жылғы 29 желтоқсандағы №30-1 "2019-2021 жылдарға арналған Жаңақала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№5511 тіркелген, 2019 жылғы 17 қаңтардағы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Жаңақала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193 453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28 452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165 001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195 007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-1 554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1 554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1 554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Жаңақазан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42 080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3 251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38 829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42 730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- 650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650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15 589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1 842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13 747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15 734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- 145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145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145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2019-2021 жылдарға арналған Көпжасар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53 907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2 182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51 725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53 996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 мың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2019-2021 жылдарға арналған Мастексай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39 402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2 810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36 592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39 893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- 491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491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491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 жылға арналған ауылдық округтердің бюджеттеріне аудандық бюджеттен берілетін субвенциялар түсімдерінің жалпы сомасы 243 665 мың теңге көлемінде ескерілсін: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ауылдық округі – 122 599 мың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Жаңақазан ауылдық округі – 33 352 мың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11 679 мың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Көпжасар ауылдық округі – 45 057 мың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 ауылдық округі – 30 978 мың тенге.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ауылдық округтердің бюджеттеріне аудандық бюджеттен берілетін трансферттердің жалпы сомасы 62 229 мың теңге көлемінде ескерілсін, оның ішінде: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ауылдық округі – 42 402 мың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Жаңақазан ауылдық округі – 5 477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2 068 мың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Көпжасар ауылдық округі – 6 668 мың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 ауылдық округі – 5 614 мың теңге.";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(С.Успанова)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 жылдың 1 қаңтарынан бастап қолданысқа енгізіледі.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№30-1 шешіміне 1-қосымша</w:t>
            </w:r>
          </w:p>
        </w:tc>
      </w:tr>
    </w:tbl>
    <w:bookmarkStart w:name="z11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Жаңақала ауылдық округінің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039"/>
        <w:gridCol w:w="1411"/>
        <w:gridCol w:w="1411"/>
        <w:gridCol w:w="1411"/>
        <w:gridCol w:w="3276"/>
        <w:gridCol w:w="27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193 453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- 1 554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№30-1 шешіміне 4-қосымша</w:t>
            </w:r>
          </w:p>
        </w:tc>
      </w:tr>
    </w:tbl>
    <w:bookmarkStart w:name="z12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Жаңақазан ауылдық округінің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3379"/>
        <w:gridCol w:w="24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- 650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№30-1 шешіміне 7-қосымша</w:t>
            </w:r>
          </w:p>
        </w:tc>
      </w:tr>
    </w:tbl>
    <w:bookmarkStart w:name="z12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Жаңажол ауылдық округінің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3379"/>
        <w:gridCol w:w="24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№30-1 шешіміне 10-қосымша</w:t>
            </w:r>
          </w:p>
        </w:tc>
      </w:tr>
    </w:tbl>
    <w:bookmarkStart w:name="z12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Көпжасар ауылдық округінің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854"/>
        <w:gridCol w:w="1160"/>
        <w:gridCol w:w="1160"/>
        <w:gridCol w:w="1160"/>
        <w:gridCol w:w="5188"/>
        <w:gridCol w:w="19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№30-1 шешіміне 13-қосымша</w:t>
            </w:r>
          </w:p>
        </w:tc>
      </w:tr>
    </w:tbl>
    <w:bookmarkStart w:name="z13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Мастексай ауылдық округінің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3379"/>
        <w:gridCol w:w="24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