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f27ae" w14:textId="38f27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Елді мекендегі салық салу объектісінің орналасқан жерін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ауданы әкімдігінің 2019 жылғы 8 тамыздағы № 114 қаулысы. Батыс Қазақстан облысының Әділет департаментінде 2019 жылғы 15 тамызда № 5768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Осы қаулы 01.01.2020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2017 жылғы 25 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Жаңақала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Қоса беріліп отырған елді мекендегі салық салу объектісінің орналасқан жерін ескеретін аймаққа бөлу коэффициенттері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Жаңақала ауданы әкімдігінің 2018 жылғы 28 мамырдағы №120 "Елді мекендегі салық салу объектісінің орналасқан жерін ескеретін аймаққа бөлу коэффициенттерін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№5220 тіркелген, 2018 жылғы 11 маусымда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Жаңақала ауданы әкімі аппаратының басшысы (А.Жумалиев) осы қаулының әділет органдарында мемлекеттік тіркелуін, Қазақстан Республикасы нормативтік құқықтық актілерінің эталондық бақылау банкінде ресми жариялануын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қаулының орындалуын бақылау аудан әкімінің орынбасары А.Еслямғалиеваға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қаулы 2020 жылдың 1 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Жаңақала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 жылғы 08 тамыздағы №114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мекендегі салық салу объектісінің орналасқан жерін ескеретін аймаққа бөлу коэффициенттері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6"/>
        <w:gridCol w:w="4105"/>
        <w:gridCol w:w="4639"/>
      </w:tblGrid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мекендегі салық салу объектісінің орналасқан жері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коэффициенті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а.о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Жаңақала а.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а.о.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 а.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Ақбалшық а.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Үшкемпір а.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а.о.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а.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Айдархан а.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Сарыкөл а.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Теңдік а.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Жаңақазан а.о.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Жаңақазан а.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Балдырған а.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Жуалыой а.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Көпжасар а.о.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Көпжасар а.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Салтанат а.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Саралжын а.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Үштас а.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Қызылоба а.о.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Қызылоба а.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Айтпай а.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Төртқұлақ а.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Мастексай а.о.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Мастексай а.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Мұқыр а.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Меңдешев а.о.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Қырқопа а.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Балғын а.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Карташово а.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Пятимар а.о.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Пятимар а.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Аққұс а.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Борық а.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Плантация а.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– ауыл;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а.о. – ауылдық округ.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