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36d5b" w14:textId="a036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2018 жылғы 25 желтоқсандағы № 29-2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2019 жылғы 7 қазандағы № 37-2 шешімі. Батыс Қазақстан облысының Әділет департаментінде 2019 жылғы 8 қазанда № 5813 болып тіркелді. Күші жойылды - Батыс Қазақстан облысы Жаңақала аудандық мәслихатының 2020 жылғы 20 ақпандағы № 43-2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20.02.2020 </w:t>
      </w:r>
      <w:r>
        <w:rPr>
          <w:rFonts w:ascii="Times New Roman"/>
          <w:b w:val="false"/>
          <w:i w:val="false"/>
          <w:color w:val="ff0000"/>
          <w:sz w:val="28"/>
        </w:rPr>
        <w:t>№ 43-2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2018 жылғы 25 желтоқсандағы № 29-2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актілерінің мемлекеттік тіркеу тізілімінде №5490 болып тіркелген, 2019 жылдың 9 қаңтардағы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2019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5 134 710 мың теңге:</w:t>
      </w:r>
    </w:p>
    <w:bookmarkEnd w:id="3"/>
    <w:bookmarkStart w:name="z8" w:id="4"/>
    <w:p>
      <w:pPr>
        <w:spacing w:after="0"/>
        <w:ind w:left="0"/>
        <w:jc w:val="both"/>
      </w:pPr>
      <w:r>
        <w:rPr>
          <w:rFonts w:ascii="Times New Roman"/>
          <w:b w:val="false"/>
          <w:i w:val="false"/>
          <w:color w:val="000000"/>
          <w:sz w:val="28"/>
        </w:rPr>
        <w:t>
      салықтық түсімдер – 557 958 мың теңге;</w:t>
      </w:r>
    </w:p>
    <w:bookmarkEnd w:id="4"/>
    <w:bookmarkStart w:name="z9" w:id="5"/>
    <w:p>
      <w:pPr>
        <w:spacing w:after="0"/>
        <w:ind w:left="0"/>
        <w:jc w:val="both"/>
      </w:pPr>
      <w:r>
        <w:rPr>
          <w:rFonts w:ascii="Times New Roman"/>
          <w:b w:val="false"/>
          <w:i w:val="false"/>
          <w:color w:val="000000"/>
          <w:sz w:val="28"/>
        </w:rPr>
        <w:t>
      салықтық емес түсімдер – 4 100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1 100 мың теңге;</w:t>
      </w:r>
    </w:p>
    <w:bookmarkEnd w:id="6"/>
    <w:bookmarkStart w:name="z11" w:id="7"/>
    <w:p>
      <w:pPr>
        <w:spacing w:after="0"/>
        <w:ind w:left="0"/>
        <w:jc w:val="both"/>
      </w:pPr>
      <w:r>
        <w:rPr>
          <w:rFonts w:ascii="Times New Roman"/>
          <w:b w:val="false"/>
          <w:i w:val="false"/>
          <w:color w:val="000000"/>
          <w:sz w:val="28"/>
        </w:rPr>
        <w:t>
      трансферттер түсімі – 4 571 552 мың теңге;</w:t>
      </w:r>
    </w:p>
    <w:bookmarkEnd w:id="7"/>
    <w:bookmarkStart w:name="z12" w:id="8"/>
    <w:p>
      <w:pPr>
        <w:spacing w:after="0"/>
        <w:ind w:left="0"/>
        <w:jc w:val="both"/>
      </w:pPr>
      <w:r>
        <w:rPr>
          <w:rFonts w:ascii="Times New Roman"/>
          <w:b w:val="false"/>
          <w:i w:val="false"/>
          <w:color w:val="000000"/>
          <w:sz w:val="28"/>
        </w:rPr>
        <w:t>
      2) шығындар – 5 168 330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- 80 976 мың теңге:</w:t>
      </w:r>
    </w:p>
    <w:bookmarkEnd w:id="9"/>
    <w:bookmarkStart w:name="z14" w:id="10"/>
    <w:p>
      <w:pPr>
        <w:spacing w:after="0"/>
        <w:ind w:left="0"/>
        <w:jc w:val="both"/>
      </w:pPr>
      <w:r>
        <w:rPr>
          <w:rFonts w:ascii="Times New Roman"/>
          <w:b w:val="false"/>
          <w:i w:val="false"/>
          <w:color w:val="000000"/>
          <w:sz w:val="28"/>
        </w:rPr>
        <w:t>
      бюджеттік кредиттер – 79 537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160 513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47 356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- 47 356 мың теңге:</w:t>
      </w:r>
    </w:p>
    <w:bookmarkEnd w:id="16"/>
    <w:bookmarkStart w:name="z21" w:id="17"/>
    <w:p>
      <w:pPr>
        <w:spacing w:after="0"/>
        <w:ind w:left="0"/>
        <w:jc w:val="both"/>
      </w:pPr>
      <w:r>
        <w:rPr>
          <w:rFonts w:ascii="Times New Roman"/>
          <w:b w:val="false"/>
          <w:i w:val="false"/>
          <w:color w:val="000000"/>
          <w:sz w:val="28"/>
        </w:rPr>
        <w:t>
      қарыздар түсімі – 79 537 мың теңге;</w:t>
      </w:r>
    </w:p>
    <w:bookmarkEnd w:id="17"/>
    <w:bookmarkStart w:name="z22" w:id="18"/>
    <w:p>
      <w:pPr>
        <w:spacing w:after="0"/>
        <w:ind w:left="0"/>
        <w:jc w:val="both"/>
      </w:pPr>
      <w:r>
        <w:rPr>
          <w:rFonts w:ascii="Times New Roman"/>
          <w:b w:val="false"/>
          <w:i w:val="false"/>
          <w:color w:val="000000"/>
          <w:sz w:val="28"/>
        </w:rPr>
        <w:t>
      қарыздарды өтеу – 160 513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33 620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Жаңақала аудандық мәслихат аппаратының басшысы (С.Успанова)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Жагипаров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Сисенғали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2019 жылғы 7 қазандағы</w:t>
            </w:r>
            <w:r>
              <w:br/>
            </w:r>
            <w:r>
              <w:rPr>
                <w:rFonts w:ascii="Times New Roman"/>
                <w:b w:val="false"/>
                <w:i w:val="false"/>
                <w:color w:val="000000"/>
                <w:sz w:val="20"/>
              </w:rPr>
              <w:t>№ 37-2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№29-2 шешіміне 1-қосымша</w:t>
            </w:r>
          </w:p>
        </w:tc>
      </w:tr>
    </w:tbl>
    <w:bookmarkStart w:name="z31"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45"/>
        <w:gridCol w:w="1013"/>
        <w:gridCol w:w="1013"/>
        <w:gridCol w:w="1013"/>
        <w:gridCol w:w="5423"/>
        <w:gridCol w:w="234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5 134 710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557 958</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137 036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137 036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160 711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160 711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250 561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241 340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4 571 552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4 571 552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4 571 552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5 168 330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263 885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169 416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82 477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59 269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59 269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53 239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94 469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2 725 084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33 139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2 560 199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2 518 837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2 380 322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581 831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1 798 491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138 515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131 746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131 746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93 897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796 930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396 242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396 242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396 242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242 558</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365 270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365 270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189 154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61 109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28 968</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35 418</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35 418</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405 247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381 013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379 051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74 086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271 851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224 727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304 870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127 111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127 111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122 555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98 940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99 231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88 731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87 431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73 271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53 461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125 304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93 565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93 565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75 638</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74 259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74 259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42 946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424 259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424 259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424 259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169 306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241 731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11 858</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-80 976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160 513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160 513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160 513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160 513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160 513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160 513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