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91b8" w14:textId="8099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2018 жылғы 29 желтоқсандағы №30-1 "2019-2021 жылдарға арналған Жаңақала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2019 жылғы 22 қазандағы № 38-1 шешімі. Батыс Қазақстан облысының Әділет департаментінде 2019 жылғы 23 қазанда № 5841 болып тіркелді. Күші жойылды - Батыс Қазақстан облысы Жаңақала аудандық мәслихатының 2020 жылғы 20 ақпандағы № 43-2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аудандық мәслихатының 20.02.2020 </w:t>
      </w:r>
      <w:r>
        <w:rPr>
          <w:rFonts w:ascii="Times New Roman"/>
          <w:b w:val="false"/>
          <w:i w:val="false"/>
          <w:color w:val="ff0000"/>
          <w:sz w:val="28"/>
        </w:rPr>
        <w:t>№ 43-2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2018 жылғы 29 желтоқсандағы №30-1 "2019-2021 жылдарға арналған Жаңақала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№5511 тіркелген, 2019 жылғы 17 қаңтардағы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2019-2021 жылдарға арналған Жаңақала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206 378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28 452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177 926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207 932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-1 554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1 554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1 554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2019-2021 жылдарға арналған Жаңажол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 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18 589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1 842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16 747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18 734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- 145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145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145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2019-2021 жылдарға арналған Көпжасар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 жылға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51 973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2 182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49 791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52 062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- 89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89 мың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2019-2021 жылдарға арналған Мастексай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 жылға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40 426 мың теңге: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2 810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37 616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40 917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- 491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491 мың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491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 2019 жылға арналған ауылдық округтердің бюджеттеріне аудандық бюджеттен берілетін субвенциялар түсімдерінің жалпы сомасы 241 731 мың теңге көлемінде ескерілсін: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Жаңақала ауылдық округі – 122 599 мың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Жаңақазан ауылдық округі – 33 352 мың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– 11 679 мың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Көпжасар ауылдық округі – 43 123 мың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Мастексай ауылдық округі – 30 978 мың тенге.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 жылға арналған ауылдық округтердің бюджеттеріне аудандық бюджеттен берілетін трансферттердің жалпы сомасы 79 178 мың теңге көлемінде ескерілсін, оның ішінде: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Жаңақала ауылдық округі – 55 327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Жаңақазан ауылдық округі – 5 477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– 5 068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Көпжасар ауылдық округі – 6 668 мың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Мастексай ауылдық округі – 6 638 мың теңге.";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(С. Успанова)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2019 жылдың 1 қаңтарынан бастап қолданысқа енгізіледі.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22 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29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№30-1 шешіміне 1-қосымша</w:t>
            </w:r>
          </w:p>
        </w:tc>
      </w:tr>
    </w:tbl>
    <w:bookmarkStart w:name="z10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Жаңақала ауылдық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039"/>
        <w:gridCol w:w="1411"/>
        <w:gridCol w:w="1411"/>
        <w:gridCol w:w="1411"/>
        <w:gridCol w:w="3276"/>
        <w:gridCol w:w="27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206 378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177 926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177 926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207 932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132 566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132 566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132 566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132 566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- 1 554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22 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29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№30-1 шешіміне 7-қосымша</w:t>
            </w:r>
          </w:p>
        </w:tc>
      </w:tr>
    </w:tbl>
    <w:bookmarkStart w:name="z10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Жаңажол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5"/>
        <w:gridCol w:w="1455"/>
        <w:gridCol w:w="1455"/>
        <w:gridCol w:w="3379"/>
        <w:gridCol w:w="24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22 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29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№30-1 шешіміне 10-қосымша</w:t>
            </w:r>
          </w:p>
        </w:tc>
      </w:tr>
    </w:tbl>
    <w:bookmarkStart w:name="z10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Көпжасар ауылдық округінің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854"/>
        <w:gridCol w:w="1160"/>
        <w:gridCol w:w="1160"/>
        <w:gridCol w:w="1160"/>
        <w:gridCol w:w="5188"/>
        <w:gridCol w:w="19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51 973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22 қазандағы № 38-1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29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№30-1 шешіміне 13-қосымша</w:t>
            </w:r>
          </w:p>
        </w:tc>
      </w:tr>
    </w:tbl>
    <w:bookmarkStart w:name="z11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Мастексай ауылдық округінің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5"/>
        <w:gridCol w:w="1455"/>
        <w:gridCol w:w="1455"/>
        <w:gridCol w:w="3379"/>
        <w:gridCol w:w="24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