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a5b6" w14:textId="7d5a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әкімінің 2014 жылғы 11 наурыздағы № 8 "Жәнібек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әкімінің 2019 жылғы 11 ақпандағы № 6 шешімі. Батыс Қазақстан облысының Әділет департаментінде 2019 жылғы 13 ақпанда № 5533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 жылғы 28 қыркүйектегі "Қазақстан Республикасындағы сайлау туралы"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Жәнібек аудандық сайлау комиссиясының келісімі бойынша, аудан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ауданы әкімінің 2014 жылғы 11 наурыздағы № 8 "Жәнібек ауданы аумағында сайлау учаскелерін құру туралы" (Нормативтік құқықтық актілерді мемлекеттік тіркеу тізілімінде № 3491 тіркелген, 2014 жылғы 18 сәуірде "Шұғыла"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Жәнібекбауданының сайлау учаскелеріндегі өзгеріс туралы сайлаушыларға бұқаралық ақпарат құралдары арқылы хабарлансын.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Жәнібек ауданы әкімі аппаратының басшысы (А.Мулдагалиев) осы шешімнің әділет органдарында мемлекеттік тіркелуін, Қазақстан Республикасының нормативтік құқықтық актілерін эталондық бақылау банкінде және бұқаралық ақпарат құралдарында оның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 аудан әкімі аппаратының басшысы А.Х.Мулдагалиевкеәжүктелсін.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Жәнібек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_____________Ж.М.Кенжегалиев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ақпан 2019 жылы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11 наурыздағы № 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Жәнібек ауданы аумағындағы сайлау учаскелері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№ 136 сайлау учаскесі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Жәнібек ауылы, Жеңіс көшесі № 2, "Жалпы білім беретін Т.Жароков атындағы орта мектебі" коммуналдық мемлекеттік мекемесінің ғимараты.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Жәнібек ауылы, Сарсенов көшесі, Нұрпейісова көшесі, Ниетқалиев көшесі, Тайманов көшесі, Жеңіс көшесі, Жароков көшесі, Жұмаев көшесі 2-70, 25-83, Шарафутдинов көшесі 45-131, 68-128, Байтұрсынов көшесі 68-132, Мәметова көшесі 1-9, Мусин көшесі 1-5, 2, Қараш көшесі 2-8, 1-43.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№ 137 сайлау учаскесі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Жәнібек ауылы, Абай көшесі № 1Г, Батыс Қазақстан облысының әкімдігі білім басқармасының "М.Б.Ықсанов атындағы Жәнібек колледжі" мемлекеттік коммуналдық қазыналық кәсіпорнының ғимараты.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Жәнібек ауылы, Жұмаев көшесі 1-23, Шарафутдинов көшесі 1-43, 2-66, Байтұрсынов көшесі 1-65, 2-66, Мәжитов көшесі 1-87, 2-86, Абдрахманов көшесі 1-59, 2-86, Жәнекешев көшесі 1-5, 2-50, Өтемісов көшесі 1-15, 2-8, Халиуллин көшесі 1-11, 2-4, Абай көшесі.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№ 138 сайлау учаскесі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Жәнібек ауылы, Жәнекешев көшесі № 72, Жәнібек аудандық білім беру бөлімінің "№ 1 мектеп-лицейі" коммуналдық мемлекеттік мекемесінің ғимараты.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Жәнібек ауылы, Байтұрсынов көшесі 67-131, Мәжитов көшесі 89-175, 108-176, Абдрахманов көшесі 97-181, 102-170, Жәнекешев көшесі 74-152, 97-191, Ықсанов көшесі 41-117, 90-152, Чурин көшесі 17-29, 84-124, Мусин көшесі 4-24, 7-27, Мәметова көшесі 2-18, 35-41.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№ 139 сайлау учаскесі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Жәнібек ауылы, Өтемісов көшесі № 26, Батыс Қазақстан облысы Жәнібек аудандық мәдениет, тілдерді дамыту, дене шынықтыру және спорт бөлімінің "Балалар-жасөспірімдер спорт мектебі" коммуналдық мемлекеттік мекемесінің ғимараты.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Жәнібек ауылы, Байтұрсынов көшесі 2-66, Мәжитов көшесі 88-106, Абдрахманов көшесі 61-95, 88-100, Жәнекешев көшесі 7-95, 52-72, Ықсанов көшесі 1-39, 2-88, Иманов көшесі 1-133, 2-178, Чурин көшесі 1-15, 2-82, Мәметова көшесі 11-33, Қараш көшесі 10-28, 45-57, Өтемісов көшесі 10-18, 17-27, Халиуллин көшесі 6-10, 13-23,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№ 140 сайлау учаскесі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Жәнібек ауылы, Қараш көшесі № 65, Жәнібек аудандық білім беру бөлімінің "Жалпы білім беретін А.Оразбаева атындағы негізгі мектебі" коммуналдық мемлекеттік мекемесінің ғимараты.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Жәнібек ауылы, Егізбаев көшесі, Оразбаева көшесі, Наурыз көшесі, Мир көшесі, Масин көшесі, Новостройка көшесі, Халиуллин көшесі 12-22, 25-33, Қараш көшесі 30-46, 65-71, Новая жизнь, Казарма, Абдуллин көшесі, Иманов көшесі 135-183, Водстрой көшесі, "Ұмтыл", "Откорм", "Стационар" қыстақтары.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№ 141 сайлау учаскесі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Ұзынкөл ауылы, мәдениет үйінің ғимараты.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Ұзынкөл ауылы, "Абдолла", "Мұратсай", "Негмет", "Мыңжас", "Сабила", "Нұрберген", "Шамұрат", "Апақаш", "Азамат" қыстақтары.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№ 142 сайлау учаскесі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Еңбекші ауылы, Еңбекші көшесі № 15, "Жәнібек аудандық білім беру бөлімінің "Еңбекші бастауыш мектебі" коммуналдық мемлекеттік мекемесінің ғимараты.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Еңбекші ауылы, "Бруцеллез", "Баймұрат", "Құбаш", "Алты кашар", "Тәни", "Бірінші", "Инженер", "Арашайым" қыстақтары.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№ 143 сайлау учаскесі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Ақоба ауылы, мәдениет үйінің ғимараты.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Ақоба ауылы, "Терек", "Ақкөл", "Передаточный", "Ордженикидзе", "Мангур", "Сарай", "Кузнец", "Молотов-1", "Молотов-2", "Сүлеймен", "Пайыл", "Закария", "Жиенбет", "Дәулет" қыстақтары.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№ 144 сайлау учаскесі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Өнеге ауылы, Мектеп көшесі № 31, "Жәнібек аудандық білім беру бөлімінің Өнеге бастауыш мектебі" коммуналдық мемлекеттік мекемесінің ғимараты.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Өнеге ауылы, "Құрманғазы", "Талас", "Комсомол", "Қызылоба", "Абдохай", "Арыстанғали", "Әліп", "Дәулет", "Темірғали", "Арық", "Өктеш шалашы", "Қантай" қыстақтары.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№ 145 сайлау учаскесі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Жасқайрат ауылы, мәдениет үйінің ғимараты.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Жасқайрат ауылы, "Шошқа" қыстағы.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№ 146 сайлау учаскесі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Құрсай ауылы, "Жәнібек аудандық білім беру бөлімінің Құрсай бастауыш мектебі" коммуналдық мемлекеттік мекемесінің ғимараты.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Құрсай ауылы, Көлтабан ауылы, "Күйгенкөл", "Бескашар", "Төбебасы", "Саралжын", "Қоғалы", "Қарақұдық", "Бұқар", "Сарбоз", "Бассейн", "Астау салған" қыстақтары.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№ 147 сайлау учаскесі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Тау ауылы, мәдениет үйінің ғимараты.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Тау ауылы, Жігер елді мекені, "Третий", "Жігер-1", "Жігер-2", "Нұғман-1", "Нұғман-2", "Қошақай", "Стандарт", "Сапи", "Басеке", "Шеген", "Жыра", "Ұмтыл" қыстақтары.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№ 148 сайлау учаскесі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Жұмаев ауылы, "Жәнібек аудандық білім беру бөлімінің И.Жұмаев атындағы бастауыш мектебі" коммуналдық мемлекеттік мекемесінің ғимараты.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Жұмаев ауылы, "Соналы-1", "Соналы-2", "Татран", "Марқа" қыстақтары.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№ 149 сайлау учаскесі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Қамысты ауылы, мәдениет үйінің ғимараты.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Қамысты ауылы, "1 Май", "Әбен", "Насосный", "Желқалақ", "Жаңа тұрмыс", "Мәстек" , "Қамысты", "Көкатөлген" қыстақтары.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№ 150 сайлау учаскесі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Тегісшіл ауылы, "Жәнібек аудандық білім беру бөлімінің Тегісшіл жалпы білім беретін негізгі мектебі" коммуналдық мемлекеттік мекемесінің ғимараты.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Тегісшіл ауылы, "Таткен" қыстағы.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№ 151 сайлау учаскесі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Борсы ауылы, Жәнібек аудандық білім беру бөлімінің "Ғ.Қараш атындағы жалпы орта білім беретін мектебі" коммуналдық мемлекеттік мекемесінің ғимараты.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Борсы ауылы, "Алпауыз", "Бөгет", "Мұнара", "Қайдар шалашы" қыстақтары.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№ 152 сайлау учаскесі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Жақсыбай ауылы, мәдениет үйінің ғимараты.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Жақсыбай ауылы, Ақадыр елді мекені, "Самат", "Жақсыбек", "Ертарғын", "Табылды", "Жақсылық", "Бөгет", "Ажігүл", "Жалпақбас", "Зәкір", "Айдарлы" қыстақтары.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№ 153 сайлау учаскесі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Талов ауылы, мәдениет үйінің ғимараты.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Талов ауылы, "Комсомол", "Аманат" қыстақтары.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№ 154 сайлау учаскесі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Майтүбек ауылы, медициналық пункт ғимараты.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Майтүбек ауылы.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