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bfc2" w14:textId="8a4b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2018 жылғы 29 желтоқсандағы №27-1 "2019 - 2021 жылдарға арналған Жәнібек ауданы Жәнібек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2019 жылғы 9 сәуірдегі № 31-1 шешімі. Батыс Қазақстан облысының Әділет департаментінде 2019 жылғы 17 сәуірде № 5633 болып тіркелді. Күші жойылды - Батыс Қазақстан облысы Жәнібек аудандық мәслихатының 2020 жылғы 25 ақпандағы № 40-3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Жәнібек аудандық мәслихатының 25.02.2020 </w:t>
      </w:r>
      <w:r>
        <w:rPr>
          <w:rFonts w:ascii="Times New Roman"/>
          <w:b w:val="false"/>
          <w:i w:val="false"/>
          <w:color w:val="ff0000"/>
          <w:sz w:val="28"/>
        </w:rPr>
        <w:t>№ 40-3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2018 жылғы 29 желтоқсандағы №27-1 "2019 - 2021 жылдарға арналған Жәнібек ауданы Жәнібек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№5525 тіркелген, 2019 жылғы 30 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2019-2021 жылдарға арналған Жәнібек ауданының Жәнібек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222 108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20 000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202 108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227 316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бюджет тапшылығы (профициті) – - 5 208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5 208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аудандық мәслихат аппаратының басшысы (Н.Уәлиева) осы шешімнің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 жылғы 1 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 сәуірдегі №31-1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 жылғы 29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№27-1 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 жылға арналған Жәнібек ауданының Жәнібек ауылдық округінің бюджеті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222 108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227 316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- 5 208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