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3b74" w14:textId="b913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әкімінің 2019 жылғы 18 қаңтардағы №4 "Табиғи сипаттағы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әкімінің 2019 жылғы 4 мамырдағы № 9 шешімі. Батыс Қазақстан облысының Әділет департаментінде 2019 жылғы 8 мамырда № 5653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Батыс Қазақстан облысы Жәнібек ауданының төтенше жағдайларының алдын алу және жою жөніндегі комиссиясының 2019 жылғы 26 наурыздағы №5 хаттамасы негізінде, Жәнібек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ауданы әкімінің 2019 жылғы 18 қаңтардағы №4 "Табиғи сипаттағы төтенше жағдай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№5524 тіркелген, 2019 жылғы 29 қаңтарда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ауданы әкімі аппаратының басшысы (А.Молдағалиев) осы шешімнің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