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0b18" w14:textId="3580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30 желтоқсандағы № 38-1 шешімі. Батыс Қазақстан облысының Әділет департаментінде 2019 жылғы 31 желтоқсанда № 5920 болып тіркелді. Күші жойылды - Батыс Қазақстан облысы Жәнібек аудандық мәслихатының 2021 жылғы 31 наурыздағы № 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5 999 184 мың теңге:</w:t>
      </w:r>
    </w:p>
    <w:bookmarkEnd w:id="2"/>
    <w:bookmarkStart w:name="z6" w:id="3"/>
    <w:p>
      <w:pPr>
        <w:spacing w:after="0"/>
        <w:ind w:left="0"/>
        <w:jc w:val="both"/>
      </w:pPr>
      <w:r>
        <w:rPr>
          <w:rFonts w:ascii="Times New Roman"/>
          <w:b w:val="false"/>
          <w:i w:val="false"/>
          <w:color w:val="000000"/>
          <w:sz w:val="28"/>
        </w:rPr>
        <w:t>
      салықтық түсімдер – 326 467 мың теңге;</w:t>
      </w:r>
    </w:p>
    <w:bookmarkEnd w:id="3"/>
    <w:bookmarkStart w:name="z7" w:id="4"/>
    <w:p>
      <w:pPr>
        <w:spacing w:after="0"/>
        <w:ind w:left="0"/>
        <w:jc w:val="both"/>
      </w:pPr>
      <w:r>
        <w:rPr>
          <w:rFonts w:ascii="Times New Roman"/>
          <w:b w:val="false"/>
          <w:i w:val="false"/>
          <w:color w:val="000000"/>
          <w:sz w:val="28"/>
        </w:rPr>
        <w:t>
      салықтық емес түсімдер – 16 415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953 мың теңге;</w:t>
      </w:r>
    </w:p>
    <w:bookmarkEnd w:id="5"/>
    <w:bookmarkStart w:name="z9" w:id="6"/>
    <w:p>
      <w:pPr>
        <w:spacing w:after="0"/>
        <w:ind w:left="0"/>
        <w:jc w:val="both"/>
      </w:pPr>
      <w:r>
        <w:rPr>
          <w:rFonts w:ascii="Times New Roman"/>
          <w:b w:val="false"/>
          <w:i w:val="false"/>
          <w:color w:val="000000"/>
          <w:sz w:val="28"/>
        </w:rPr>
        <w:t>
      трансферттер түсімі – 5 655 349 мың теңге;</w:t>
      </w:r>
    </w:p>
    <w:bookmarkEnd w:id="6"/>
    <w:bookmarkStart w:name="z10" w:id="7"/>
    <w:p>
      <w:pPr>
        <w:spacing w:after="0"/>
        <w:ind w:left="0"/>
        <w:jc w:val="both"/>
      </w:pPr>
      <w:r>
        <w:rPr>
          <w:rFonts w:ascii="Times New Roman"/>
          <w:b w:val="false"/>
          <w:i w:val="false"/>
          <w:color w:val="000000"/>
          <w:sz w:val="28"/>
        </w:rPr>
        <w:t>
      2) шығындар – 6 426 820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39 154 мың теңге:</w:t>
      </w:r>
    </w:p>
    <w:bookmarkEnd w:id="8"/>
    <w:bookmarkStart w:name="z12" w:id="9"/>
    <w:p>
      <w:pPr>
        <w:spacing w:after="0"/>
        <w:ind w:left="0"/>
        <w:jc w:val="both"/>
      </w:pPr>
      <w:r>
        <w:rPr>
          <w:rFonts w:ascii="Times New Roman"/>
          <w:b w:val="false"/>
          <w:i w:val="false"/>
          <w:color w:val="000000"/>
          <w:sz w:val="28"/>
        </w:rPr>
        <w:t>
      бюджеттік кредиттер – 71 577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32 423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-466 790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466 790 мың теңге:</w:t>
      </w:r>
    </w:p>
    <w:bookmarkEnd w:id="15"/>
    <w:bookmarkStart w:name="z19" w:id="16"/>
    <w:p>
      <w:pPr>
        <w:spacing w:after="0"/>
        <w:ind w:left="0"/>
        <w:jc w:val="both"/>
      </w:pPr>
      <w:r>
        <w:rPr>
          <w:rFonts w:ascii="Times New Roman"/>
          <w:b w:val="false"/>
          <w:i w:val="false"/>
          <w:color w:val="000000"/>
          <w:sz w:val="28"/>
        </w:rPr>
        <w:t>
      қарыздар түсімі – 353 960 мың теңге;</w:t>
      </w:r>
    </w:p>
    <w:bookmarkEnd w:id="16"/>
    <w:bookmarkStart w:name="z20" w:id="17"/>
    <w:p>
      <w:pPr>
        <w:spacing w:after="0"/>
        <w:ind w:left="0"/>
        <w:jc w:val="both"/>
      </w:pPr>
      <w:r>
        <w:rPr>
          <w:rFonts w:ascii="Times New Roman"/>
          <w:b w:val="false"/>
          <w:i w:val="false"/>
          <w:color w:val="000000"/>
          <w:sz w:val="28"/>
        </w:rPr>
        <w:t>
      қарыздарды өтеу – 32 423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145 253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11.12.2020 </w:t>
      </w:r>
      <w:r>
        <w:rPr>
          <w:rFonts w:ascii="Times New Roman"/>
          <w:b w:val="false"/>
          <w:i w:val="false"/>
          <w:color w:val="000000"/>
          <w:sz w:val="28"/>
        </w:rPr>
        <w:t>№ 50-1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2019 жылғы 4 желтоқсандағы "2020-2022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2019 жылдың 13 желтоқсандағы №32-1 "2020 – 2022 жылдарға арналған облыстық бюджет туралы" (Нормативтік құқықтық актілерді мемлекеттік тіркеу тізілімінде №5896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Президентінің 2020 жылғы 8 сәуірдегі № 299 "2020 жылға арналған нақтыланған республикалық бюджет туралы" </w:t>
      </w:r>
      <w:r>
        <w:rPr>
          <w:rFonts w:ascii="Times New Roman"/>
          <w:b w:val="false"/>
          <w:i w:val="false"/>
          <w:color w:val="000000"/>
          <w:sz w:val="28"/>
        </w:rPr>
        <w:t>Жарлығы</w:t>
      </w:r>
      <w:r>
        <w:rPr>
          <w:rFonts w:ascii="Times New Roman"/>
          <w:b w:val="false"/>
          <w:i w:val="false"/>
          <w:color w:val="000000"/>
          <w:sz w:val="28"/>
        </w:rPr>
        <w:t xml:space="preserve"> және Батыс Қазақстан облыстық мәслихатының 2019 жылдың 13 желтоқсандағы №32-1 "2020 – 2022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қатерге және басшылыққа алынсын.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Жәнібек аудандық мәслихатының 18.09.2020 </w:t>
      </w:r>
      <w:r>
        <w:rPr>
          <w:rFonts w:ascii="Times New Roman"/>
          <w:b w:val="false"/>
          <w:i w:val="false"/>
          <w:color w:val="000000"/>
          <w:sz w:val="28"/>
        </w:rPr>
        <w:t>№ 47-1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жалпы сомасы 2 170 357 мың теңге көлемінде ескерілсін:</w:t>
      </w:r>
    </w:p>
    <w:bookmarkEnd w:id="21"/>
    <w:bookmarkStart w:name="z25" w:id="22"/>
    <w:p>
      <w:pPr>
        <w:spacing w:after="0"/>
        <w:ind w:left="0"/>
        <w:jc w:val="both"/>
      </w:pPr>
      <w:r>
        <w:rPr>
          <w:rFonts w:ascii="Times New Roman"/>
          <w:b w:val="false"/>
          <w:i w:val="false"/>
          <w:color w:val="000000"/>
          <w:sz w:val="28"/>
        </w:rPr>
        <w:t>
      мемлекеттік атаулы әлеуметтік көмекті төлеуге - 139 326 мың теңге;</w:t>
      </w:r>
    </w:p>
    <w:bookmarkEnd w:id="22"/>
    <w:bookmarkStart w:name="z26" w:id="23"/>
    <w:p>
      <w:pPr>
        <w:spacing w:after="0"/>
        <w:ind w:left="0"/>
        <w:jc w:val="both"/>
      </w:pPr>
      <w:r>
        <w:rPr>
          <w:rFonts w:ascii="Times New Roman"/>
          <w:b w:val="false"/>
          <w:i w:val="false"/>
          <w:color w:val="000000"/>
          <w:sz w:val="28"/>
        </w:rPr>
        <w:t>
      балаларға кепілдендірілген әлеуметтік пакетке – 50 921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- 2 155 мың теңге;</w:t>
      </w:r>
    </w:p>
    <w:bookmarkEnd w:id="24"/>
    <w:bookmarkStart w:name="z28" w:id="25"/>
    <w:p>
      <w:pPr>
        <w:spacing w:after="0"/>
        <w:ind w:left="0"/>
        <w:jc w:val="both"/>
      </w:pPr>
      <w:r>
        <w:rPr>
          <w:rFonts w:ascii="Times New Roman"/>
          <w:b w:val="false"/>
          <w:i w:val="false"/>
          <w:color w:val="000000"/>
          <w:sz w:val="28"/>
        </w:rPr>
        <w:t>
      техникалық көмекші (компенсаторлық) құралдар тізбесін кеңейтуге - 1 863 мың теңге;</w:t>
      </w:r>
    </w:p>
    <w:bookmarkEnd w:id="25"/>
    <w:bookmarkStart w:name="z29" w:id="26"/>
    <w:p>
      <w:pPr>
        <w:spacing w:after="0"/>
        <w:ind w:left="0"/>
        <w:jc w:val="both"/>
      </w:pPr>
      <w:r>
        <w:rPr>
          <w:rFonts w:ascii="Times New Roman"/>
          <w:b w:val="false"/>
          <w:i w:val="false"/>
          <w:color w:val="000000"/>
          <w:sz w:val="28"/>
        </w:rPr>
        <w:t>
      жалақыны ішінара субсидиялауға - 2 755 мың теңге;</w:t>
      </w:r>
    </w:p>
    <w:bookmarkEnd w:id="26"/>
    <w:bookmarkStart w:name="z30" w:id="27"/>
    <w:p>
      <w:pPr>
        <w:spacing w:after="0"/>
        <w:ind w:left="0"/>
        <w:jc w:val="both"/>
      </w:pPr>
      <w:r>
        <w:rPr>
          <w:rFonts w:ascii="Times New Roman"/>
          <w:b w:val="false"/>
          <w:i w:val="false"/>
          <w:color w:val="000000"/>
          <w:sz w:val="28"/>
        </w:rPr>
        <w:t>
      жастар практикасына – 45 979 мың теңге;</w:t>
      </w:r>
    </w:p>
    <w:bookmarkEnd w:id="27"/>
    <w:bookmarkStart w:name="z31" w:id="28"/>
    <w:p>
      <w:pPr>
        <w:spacing w:after="0"/>
        <w:ind w:left="0"/>
        <w:jc w:val="both"/>
      </w:pPr>
      <w:r>
        <w:rPr>
          <w:rFonts w:ascii="Times New Roman"/>
          <w:b w:val="false"/>
          <w:i w:val="false"/>
          <w:color w:val="000000"/>
          <w:sz w:val="28"/>
        </w:rPr>
        <w:t>
      жаңа бизнес-идеяларды жүзеге асыруға берілетін мемлекеттік гранттар (100+200 айлық есептік көрсеткіштері) – 57 707 мың теңге;</w:t>
      </w:r>
    </w:p>
    <w:bookmarkEnd w:id="28"/>
    <w:bookmarkStart w:name="z33" w:id="29"/>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- 4 366 мың теңге;</w:t>
      </w:r>
    </w:p>
    <w:bookmarkEnd w:id="29"/>
    <w:bookmarkStart w:name="z34" w:id="30"/>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29 300 мың теңге;</w:t>
      </w:r>
    </w:p>
    <w:bookmarkEnd w:id="30"/>
    <w:bookmarkStart w:name="z35" w:id="31"/>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- 292 087 мың теңге;</w:t>
      </w:r>
    </w:p>
    <w:bookmarkEnd w:id="31"/>
    <w:bookmarkStart w:name="z36" w:id="32"/>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- 145 736 мың теңге;</w:t>
      </w:r>
    </w:p>
    <w:bookmarkEnd w:id="32"/>
    <w:bookmarkStart w:name="z37" w:id="3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- 42 226 мың теңге;</w:t>
      </w:r>
    </w:p>
    <w:bookmarkEnd w:id="33"/>
    <w:bookmarkStart w:name="z38" w:id="34"/>
    <w:p>
      <w:pPr>
        <w:spacing w:after="0"/>
        <w:ind w:left="0"/>
        <w:jc w:val="both"/>
      </w:pPr>
      <w:r>
        <w:rPr>
          <w:rFonts w:ascii="Times New Roman"/>
          <w:b w:val="false"/>
          <w:i w:val="false"/>
          <w:color w:val="000000"/>
          <w:sz w:val="28"/>
        </w:rPr>
        <w:t>
      Ұзынкөл ауылына кіреберіс жолын орташа жөндеуге 0-2 километр - 85 584 мың теңге;</w:t>
      </w:r>
    </w:p>
    <w:bookmarkEnd w:id="34"/>
    <w:bookmarkStart w:name="z39" w:id="35"/>
    <w:p>
      <w:pPr>
        <w:spacing w:after="0"/>
        <w:ind w:left="0"/>
        <w:jc w:val="both"/>
      </w:pPr>
      <w:r>
        <w:rPr>
          <w:rFonts w:ascii="Times New Roman"/>
          <w:b w:val="false"/>
          <w:i w:val="false"/>
          <w:color w:val="000000"/>
          <w:sz w:val="28"/>
        </w:rPr>
        <w:t>
      "Жәнібек-Таловка-Кіші Өзен" автожолын орташа жөндеуге 2-27 километров - 743 583 мың теңге;</w:t>
      </w:r>
    </w:p>
    <w:bookmarkEnd w:id="35"/>
    <w:bookmarkStart w:name="z40" w:id="36"/>
    <w:p>
      <w:pPr>
        <w:spacing w:after="0"/>
        <w:ind w:left="0"/>
        <w:jc w:val="both"/>
      </w:pPr>
      <w:r>
        <w:rPr>
          <w:rFonts w:ascii="Times New Roman"/>
          <w:b w:val="false"/>
          <w:i w:val="false"/>
          <w:color w:val="000000"/>
          <w:sz w:val="28"/>
        </w:rPr>
        <w:t>
      Тегісшіл ауылында су құбырының құрылысына – 309 951 мың теңге;</w:t>
      </w:r>
    </w:p>
    <w:bookmarkEnd w:id="36"/>
    <w:bookmarkStart w:name="z41" w:id="37"/>
    <w:p>
      <w:pPr>
        <w:spacing w:after="0"/>
        <w:ind w:left="0"/>
        <w:jc w:val="both"/>
      </w:pPr>
      <w:r>
        <w:rPr>
          <w:rFonts w:ascii="Times New Roman"/>
          <w:b w:val="false"/>
          <w:i w:val="false"/>
          <w:color w:val="000000"/>
          <w:sz w:val="28"/>
        </w:rPr>
        <w:t>
      қоғамдық жұмыстарға – 39 737 мың теңге;</w:t>
      </w:r>
    </w:p>
    <w:bookmarkEnd w:id="37"/>
    <w:p>
      <w:pPr>
        <w:spacing w:after="0"/>
        <w:ind w:left="0"/>
        <w:jc w:val="both"/>
      </w:pPr>
      <w:r>
        <w:rPr>
          <w:rFonts w:ascii="Times New Roman"/>
          <w:b w:val="false"/>
          <w:i w:val="false"/>
          <w:color w:val="000000"/>
          <w:sz w:val="28"/>
        </w:rPr>
        <w:t>
      Жәнібек ауылында екі қабатты 12 пәтерлі екі тұрғын үй құрылысына – 134 400 мың теңге;</w:t>
      </w:r>
    </w:p>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36 885 мың теңге;</w:t>
      </w:r>
    </w:p>
    <w:p>
      <w:pPr>
        <w:spacing w:after="0"/>
        <w:ind w:left="0"/>
        <w:jc w:val="both"/>
      </w:pPr>
      <w:r>
        <w:rPr>
          <w:rFonts w:ascii="Times New Roman"/>
          <w:b w:val="false"/>
          <w:i w:val="false"/>
          <w:color w:val="000000"/>
          <w:sz w:val="28"/>
        </w:rPr>
        <w:t>
      дене шынықтыру және спорт саласындағы мемлекеттік орта білім беру және қосымша білім беру ұйымдары педагогтарының ақысын ұлғайтуға – 5 796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Жәнібек аудандық мәслихатының 14.05.2020 </w:t>
      </w:r>
      <w:r>
        <w:rPr>
          <w:rFonts w:ascii="Times New Roman"/>
          <w:b w:val="false"/>
          <w:i w:val="false"/>
          <w:color w:val="000000"/>
          <w:sz w:val="28"/>
        </w:rPr>
        <w:t>№ 43-3</w:t>
      </w:r>
      <w:r>
        <w:rPr>
          <w:rFonts w:ascii="Times New Roman"/>
          <w:b w:val="false"/>
          <w:i w:val="false"/>
          <w:color w:val="ff0000"/>
          <w:sz w:val="28"/>
        </w:rPr>
        <w:t xml:space="preserve"> (01.01.2020 бастап қолданысқа енгізіледі); 21.08.2020 </w:t>
      </w:r>
      <w:r>
        <w:rPr>
          <w:rFonts w:ascii="Times New Roman"/>
          <w:b w:val="false"/>
          <w:i w:val="false"/>
          <w:color w:val="000000"/>
          <w:sz w:val="28"/>
        </w:rPr>
        <w:t>№ 46-2</w:t>
      </w:r>
      <w:r>
        <w:rPr>
          <w:rFonts w:ascii="Times New Roman"/>
          <w:b w:val="false"/>
          <w:i w:val="false"/>
          <w:color w:val="ff0000"/>
          <w:sz w:val="28"/>
        </w:rPr>
        <w:t xml:space="preserve"> (01.01.2020 бастап қолданысқа енгізіледі); 23.11.2020 </w:t>
      </w:r>
      <w:r>
        <w:rPr>
          <w:rFonts w:ascii="Times New Roman"/>
          <w:b w:val="false"/>
          <w:i w:val="false"/>
          <w:color w:val="000000"/>
          <w:sz w:val="28"/>
        </w:rPr>
        <w:t>№ 48-1</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50-1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5. 2020 жылға арналған аудандық бюджетте облыстық бюджеттен бөлінетін нысаналы трансферттердің жалпы сомасы 119 363 мың теңге көлемінде ескерілсін:</w:t>
      </w:r>
    </w:p>
    <w:bookmarkEnd w:id="38"/>
    <w:bookmarkStart w:name="z43" w:id="39"/>
    <w:p>
      <w:pPr>
        <w:spacing w:after="0"/>
        <w:ind w:left="0"/>
        <w:jc w:val="both"/>
      </w:pPr>
      <w:r>
        <w:rPr>
          <w:rFonts w:ascii="Times New Roman"/>
          <w:b w:val="false"/>
          <w:i w:val="false"/>
          <w:color w:val="000000"/>
          <w:sz w:val="28"/>
        </w:rPr>
        <w:t>
      Тегісшіл ауылында су құбырының құрылысына - 70 507 мың теңге;</w:t>
      </w:r>
    </w:p>
    <w:bookmarkEnd w:id="39"/>
    <w:bookmarkStart w:name="z44" w:id="40"/>
    <w:p>
      <w:pPr>
        <w:spacing w:after="0"/>
        <w:ind w:left="0"/>
        <w:jc w:val="both"/>
      </w:pPr>
      <w:r>
        <w:rPr>
          <w:rFonts w:ascii="Times New Roman"/>
          <w:b w:val="false"/>
          <w:i w:val="false"/>
          <w:color w:val="000000"/>
          <w:sz w:val="28"/>
        </w:rPr>
        <w:t>
      жаңа бизнес-идеяларды іске асыруға мемлекеттік гранттар - 14 447 мың теңге;</w:t>
      </w:r>
    </w:p>
    <w:bookmarkEnd w:id="40"/>
    <w:bookmarkStart w:name="z45" w:id="4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3 810 мың теңге;</w:t>
      </w:r>
    </w:p>
    <w:bookmarkEnd w:id="41"/>
    <w:p>
      <w:pPr>
        <w:spacing w:after="0"/>
        <w:ind w:left="0"/>
        <w:jc w:val="both"/>
      </w:pPr>
      <w:r>
        <w:rPr>
          <w:rFonts w:ascii="Times New Roman"/>
          <w:b w:val="false"/>
          <w:i w:val="false"/>
          <w:color w:val="000000"/>
          <w:sz w:val="28"/>
        </w:rPr>
        <w:t>
      білім беру ұйымдарында бейнебақылау жүйесін орнатуға – 5 946 мың теңге;</w:t>
      </w:r>
    </w:p>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 – 14 177 мың теңге;</w:t>
      </w:r>
    </w:p>
    <w:p>
      <w:pPr>
        <w:spacing w:after="0"/>
        <w:ind w:left="0"/>
        <w:jc w:val="both"/>
      </w:pPr>
      <w:r>
        <w:rPr>
          <w:rFonts w:ascii="Times New Roman"/>
          <w:b w:val="false"/>
          <w:i w:val="false"/>
          <w:color w:val="000000"/>
          <w:sz w:val="28"/>
        </w:rPr>
        <w:t>
      кепілдендірілген әлеуметтік көмекті енгізуге – 7 037 мың теңге;</w:t>
      </w:r>
    </w:p>
    <w:p>
      <w:pPr>
        <w:spacing w:after="0"/>
        <w:ind w:left="0"/>
        <w:jc w:val="both"/>
      </w:pPr>
      <w:r>
        <w:rPr>
          <w:rFonts w:ascii="Times New Roman"/>
          <w:b w:val="false"/>
          <w:i w:val="false"/>
          <w:color w:val="000000"/>
          <w:sz w:val="28"/>
        </w:rPr>
        <w:t>
      қоғамдық жұмысқа – 538 мың теңге;</w:t>
      </w:r>
    </w:p>
    <w:p>
      <w:pPr>
        <w:spacing w:after="0"/>
        <w:ind w:left="0"/>
        <w:jc w:val="both"/>
      </w:pPr>
      <w:r>
        <w:rPr>
          <w:rFonts w:ascii="Times New Roman"/>
          <w:b w:val="false"/>
          <w:i w:val="false"/>
          <w:color w:val="000000"/>
          <w:sz w:val="28"/>
        </w:rPr>
        <w:t>
      мектептерді кең жолақты интернетпен қамтамасыз ету үшін және жылдамдықты ұлғайтуға – 2 301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Жәнібек аудандық мәслихатының 31.03.2020 </w:t>
      </w:r>
      <w:r>
        <w:rPr>
          <w:rFonts w:ascii="Times New Roman"/>
          <w:b w:val="false"/>
          <w:i w:val="false"/>
          <w:color w:val="000000"/>
          <w:sz w:val="28"/>
        </w:rPr>
        <w:t>№ 41-1</w:t>
      </w:r>
      <w:r>
        <w:rPr>
          <w:rFonts w:ascii="Times New Roman"/>
          <w:b w:val="false"/>
          <w:i w:val="false"/>
          <w:color w:val="ff0000"/>
          <w:sz w:val="28"/>
        </w:rPr>
        <w:t xml:space="preserve"> (01.01.2020 бастап қолданысқа енгізіледі); 14.04.2020 </w:t>
      </w:r>
      <w:r>
        <w:rPr>
          <w:rFonts w:ascii="Times New Roman"/>
          <w:b w:val="false"/>
          <w:i w:val="false"/>
          <w:color w:val="000000"/>
          <w:sz w:val="28"/>
        </w:rPr>
        <w:t>№ 42-4</w:t>
      </w:r>
      <w:r>
        <w:rPr>
          <w:rFonts w:ascii="Times New Roman"/>
          <w:b w:val="false"/>
          <w:i w:val="false"/>
          <w:color w:val="ff0000"/>
          <w:sz w:val="28"/>
        </w:rPr>
        <w:t xml:space="preserve"> (01.01.2020 бастап қолданысқа енгізіледі); 14.05.2020 </w:t>
      </w:r>
      <w:r>
        <w:rPr>
          <w:rFonts w:ascii="Times New Roman"/>
          <w:b w:val="false"/>
          <w:i w:val="false"/>
          <w:color w:val="000000"/>
          <w:sz w:val="28"/>
        </w:rPr>
        <w:t>№ 43-3</w:t>
      </w:r>
      <w:r>
        <w:rPr>
          <w:rFonts w:ascii="Times New Roman"/>
          <w:b w:val="false"/>
          <w:i w:val="false"/>
          <w:color w:val="ff0000"/>
          <w:sz w:val="28"/>
        </w:rPr>
        <w:t xml:space="preserve"> (01.01.2020 бастап қолданысқа енгізілді); 18.09.2020 </w:t>
      </w:r>
      <w:r>
        <w:rPr>
          <w:rFonts w:ascii="Times New Roman"/>
          <w:b w:val="false"/>
          <w:i w:val="false"/>
          <w:color w:val="000000"/>
          <w:sz w:val="28"/>
        </w:rPr>
        <w:t>№ 47-1</w:t>
      </w:r>
      <w:r>
        <w:rPr>
          <w:rFonts w:ascii="Times New Roman"/>
          <w:b w:val="false"/>
          <w:i w:val="false"/>
          <w:color w:val="ff0000"/>
          <w:sz w:val="28"/>
        </w:rPr>
        <w:t xml:space="preserve"> (01.01.2020 бастап қолданысқа енгізіледі); 23.11.2020 </w:t>
      </w:r>
      <w:r>
        <w:rPr>
          <w:rFonts w:ascii="Times New Roman"/>
          <w:b w:val="false"/>
          <w:i w:val="false"/>
          <w:color w:val="000000"/>
          <w:sz w:val="28"/>
        </w:rPr>
        <w:t>№ 48-1</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50-1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5-1. 2020 жылға арналған аудандық бюджетте республикалық және облыстық бюджеттерден бөлінетін кредиттер жалпы сомасы – 353 960 мың теңге көлемінде ескерілсін:</w:t>
      </w:r>
    </w:p>
    <w:bookmarkEnd w:id="4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71 577 мың теңге;</w:t>
      </w:r>
    </w:p>
    <w:p>
      <w:pPr>
        <w:spacing w:after="0"/>
        <w:ind w:left="0"/>
        <w:jc w:val="both"/>
      </w:pPr>
      <w:r>
        <w:rPr>
          <w:rFonts w:ascii="Times New Roman"/>
          <w:b w:val="false"/>
          <w:i w:val="false"/>
          <w:color w:val="000000"/>
          <w:sz w:val="28"/>
        </w:rPr>
        <w:t>
      Жәнібек ауылындағы жалпы білім беретін А.Оразбаева атындағы негізгі мектебінің спортзалының құрылысына – 126 158 мың теңге;</w:t>
      </w:r>
    </w:p>
    <w:p>
      <w:pPr>
        <w:spacing w:after="0"/>
        <w:ind w:left="0"/>
        <w:jc w:val="both"/>
      </w:pPr>
      <w:r>
        <w:rPr>
          <w:rFonts w:ascii="Times New Roman"/>
          <w:b w:val="false"/>
          <w:i w:val="false"/>
          <w:color w:val="000000"/>
          <w:sz w:val="28"/>
        </w:rPr>
        <w:t>
      Талов ауылындағы мәдениет үй ғимаратын күрделі жөндеуге – 45 572 мың теңге;</w:t>
      </w:r>
    </w:p>
    <w:p>
      <w:pPr>
        <w:spacing w:after="0"/>
        <w:ind w:left="0"/>
        <w:jc w:val="both"/>
      </w:pPr>
      <w:r>
        <w:rPr>
          <w:rFonts w:ascii="Times New Roman"/>
          <w:b w:val="false"/>
          <w:i w:val="false"/>
          <w:color w:val="000000"/>
          <w:sz w:val="28"/>
        </w:rPr>
        <w:t>
      Жәнібек ауылы Абай көшесіндегі автомобиль жолын күрделі жөндеуге – 110 653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Батыс Қазақстан облысы Жәнібек аудандық мәслихатының 14.05.2020 </w:t>
      </w:r>
      <w:r>
        <w:rPr>
          <w:rFonts w:ascii="Times New Roman"/>
          <w:b w:val="false"/>
          <w:i w:val="false"/>
          <w:color w:val="000000"/>
          <w:sz w:val="28"/>
        </w:rPr>
        <w:t>№ 43-3</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Жәнібек аудандық мәслихатының 18.09.2020 </w:t>
      </w:r>
      <w:r>
        <w:rPr>
          <w:rFonts w:ascii="Times New Roman"/>
          <w:b w:val="false"/>
          <w:i w:val="false"/>
          <w:color w:val="000000"/>
          <w:sz w:val="28"/>
        </w:rPr>
        <w:t>№ 47-1</w:t>
      </w:r>
      <w:r>
        <w:rPr>
          <w:rFonts w:ascii="Times New Roman"/>
          <w:b w:val="false"/>
          <w:i w:val="false"/>
          <w:color w:val="ff0000"/>
          <w:sz w:val="28"/>
        </w:rPr>
        <w:t xml:space="preserve"> шешімімен (01.01.2020 бастап қолданысқа енгізіледі); өзгерістер енгізілді – Батыс Қазақстан облысы Жәнібек аудандық мәслихатының 23.11.2020 </w:t>
      </w:r>
      <w:r>
        <w:rPr>
          <w:rFonts w:ascii="Times New Roman"/>
          <w:b w:val="false"/>
          <w:i w:val="false"/>
          <w:color w:val="000000"/>
          <w:sz w:val="28"/>
        </w:rPr>
        <w:t>№ 48-1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 </w:t>
      </w:r>
    </w:p>
    <w:bookmarkEnd w:id="43"/>
    <w:bookmarkStart w:name="z48" w:id="44"/>
    <w:p>
      <w:pPr>
        <w:spacing w:after="0"/>
        <w:ind w:left="0"/>
        <w:jc w:val="both"/>
      </w:pPr>
      <w:r>
        <w:rPr>
          <w:rFonts w:ascii="Times New Roman"/>
          <w:b w:val="false"/>
          <w:i w:val="false"/>
          <w:color w:val="000000"/>
          <w:sz w:val="28"/>
        </w:rPr>
        <w:t>
      7. 2020 жылға арналған аудандық бюджетте облыстық бюджеттен берілген 32 423 мың теңге бюджеттік кредиттерді және облыстық бюджеттен берілген 36 мың бюджеттік кредиттер бойынша сыйақылар өтеу көзделсін.</w:t>
      </w:r>
    </w:p>
    <w:bookmarkEnd w:id="44"/>
    <w:bookmarkStart w:name="z49" w:id="45"/>
    <w:p>
      <w:pPr>
        <w:spacing w:after="0"/>
        <w:ind w:left="0"/>
        <w:jc w:val="both"/>
      </w:pPr>
      <w:r>
        <w:rPr>
          <w:rFonts w:ascii="Times New Roman"/>
          <w:b w:val="false"/>
          <w:i w:val="false"/>
          <w:color w:val="000000"/>
          <w:sz w:val="28"/>
        </w:rPr>
        <w:t>
      8. Облыстық бюджеттен 2020 жылы аудандық бюджетке берілетін субвенция көлемі 3 322 980 мың теңге болып белгіленсін.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Жәнібек аудандық мәслихатының 11.12.2020 </w:t>
      </w:r>
      <w:r>
        <w:rPr>
          <w:rFonts w:ascii="Times New Roman"/>
          <w:b w:val="false"/>
          <w:i w:val="false"/>
          <w:color w:val="000000"/>
          <w:sz w:val="28"/>
        </w:rPr>
        <w:t>№ 50-1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xml:space="preserve">
      9. 2020 жылға арналған аудандық бюджетке төмен тұрған бюджеттен бюджеттік алымдар қарастырылмайды деп белгіленсін. </w:t>
      </w:r>
    </w:p>
    <w:bookmarkEnd w:id="46"/>
    <w:bookmarkStart w:name="z51" w:id="47"/>
    <w:p>
      <w:pPr>
        <w:spacing w:after="0"/>
        <w:ind w:left="0"/>
        <w:jc w:val="both"/>
      </w:pPr>
      <w:r>
        <w:rPr>
          <w:rFonts w:ascii="Times New Roman"/>
          <w:b w:val="false"/>
          <w:i w:val="false"/>
          <w:color w:val="000000"/>
          <w:sz w:val="28"/>
        </w:rPr>
        <w:t>
      10. 2020 жылы аудандық бюджеттен төмен тұрған бюджетіне берілетін субвенция көлемі 426 498 мың теңге болып белгіленсін, оның ішінде:</w:t>
      </w:r>
    </w:p>
    <w:bookmarkEnd w:id="47"/>
    <w:bookmarkStart w:name="z52" w:id="48"/>
    <w:p>
      <w:pPr>
        <w:spacing w:after="0"/>
        <w:ind w:left="0"/>
        <w:jc w:val="both"/>
      </w:pPr>
      <w:r>
        <w:rPr>
          <w:rFonts w:ascii="Times New Roman"/>
          <w:b w:val="false"/>
          <w:i w:val="false"/>
          <w:color w:val="000000"/>
          <w:sz w:val="28"/>
        </w:rPr>
        <w:t>
      Жәнібек ауылдық округіне - 249 958 мың теңге;</w:t>
      </w:r>
    </w:p>
    <w:bookmarkEnd w:id="48"/>
    <w:bookmarkStart w:name="z53" w:id="49"/>
    <w:p>
      <w:pPr>
        <w:spacing w:after="0"/>
        <w:ind w:left="0"/>
        <w:jc w:val="both"/>
      </w:pPr>
      <w:r>
        <w:rPr>
          <w:rFonts w:ascii="Times New Roman"/>
          <w:b w:val="false"/>
          <w:i w:val="false"/>
          <w:color w:val="000000"/>
          <w:sz w:val="28"/>
        </w:rPr>
        <w:t>
      Ақоба ауылдық округіне - 20 681 мың теңге;</w:t>
      </w:r>
    </w:p>
    <w:bookmarkEnd w:id="49"/>
    <w:bookmarkStart w:name="z54" w:id="50"/>
    <w:p>
      <w:pPr>
        <w:spacing w:after="0"/>
        <w:ind w:left="0"/>
        <w:jc w:val="both"/>
      </w:pPr>
      <w:r>
        <w:rPr>
          <w:rFonts w:ascii="Times New Roman"/>
          <w:b w:val="false"/>
          <w:i w:val="false"/>
          <w:color w:val="000000"/>
          <w:sz w:val="28"/>
        </w:rPr>
        <w:t>
      Ұзынкөл ауылдық округіне - 19 981 мың теңге;</w:t>
      </w:r>
    </w:p>
    <w:bookmarkEnd w:id="50"/>
    <w:bookmarkStart w:name="z55" w:id="51"/>
    <w:p>
      <w:pPr>
        <w:spacing w:after="0"/>
        <w:ind w:left="0"/>
        <w:jc w:val="both"/>
      </w:pPr>
      <w:r>
        <w:rPr>
          <w:rFonts w:ascii="Times New Roman"/>
          <w:b w:val="false"/>
          <w:i w:val="false"/>
          <w:color w:val="000000"/>
          <w:sz w:val="28"/>
        </w:rPr>
        <w:t>
      Күйгенкөл ауылдық округіне - 20 881 мың теңге;</w:t>
      </w:r>
    </w:p>
    <w:bookmarkEnd w:id="51"/>
    <w:bookmarkStart w:name="z56" w:id="52"/>
    <w:p>
      <w:pPr>
        <w:spacing w:after="0"/>
        <w:ind w:left="0"/>
        <w:jc w:val="both"/>
      </w:pPr>
      <w:r>
        <w:rPr>
          <w:rFonts w:ascii="Times New Roman"/>
          <w:b w:val="false"/>
          <w:i w:val="false"/>
          <w:color w:val="000000"/>
          <w:sz w:val="28"/>
        </w:rPr>
        <w:t>
      Тау ауылдық округіне - 21 006 мың теңге;</w:t>
      </w:r>
    </w:p>
    <w:bookmarkEnd w:id="52"/>
    <w:bookmarkStart w:name="z57" w:id="53"/>
    <w:p>
      <w:pPr>
        <w:spacing w:after="0"/>
        <w:ind w:left="0"/>
        <w:jc w:val="both"/>
      </w:pPr>
      <w:r>
        <w:rPr>
          <w:rFonts w:ascii="Times New Roman"/>
          <w:b w:val="false"/>
          <w:i w:val="false"/>
          <w:color w:val="000000"/>
          <w:sz w:val="28"/>
        </w:rPr>
        <w:t>
      Қамысты ауылдық округіне - 21 166 мың теңге;</w:t>
      </w:r>
    </w:p>
    <w:bookmarkEnd w:id="53"/>
    <w:bookmarkStart w:name="z58" w:id="54"/>
    <w:p>
      <w:pPr>
        <w:spacing w:after="0"/>
        <w:ind w:left="0"/>
        <w:jc w:val="both"/>
      </w:pPr>
      <w:r>
        <w:rPr>
          <w:rFonts w:ascii="Times New Roman"/>
          <w:b w:val="false"/>
          <w:i w:val="false"/>
          <w:color w:val="000000"/>
          <w:sz w:val="28"/>
        </w:rPr>
        <w:t>
      Борсы ауылдық округіне - 19 760 мың теңге;</w:t>
      </w:r>
    </w:p>
    <w:bookmarkEnd w:id="54"/>
    <w:bookmarkStart w:name="z59" w:id="55"/>
    <w:p>
      <w:pPr>
        <w:spacing w:after="0"/>
        <w:ind w:left="0"/>
        <w:jc w:val="both"/>
      </w:pPr>
      <w:r>
        <w:rPr>
          <w:rFonts w:ascii="Times New Roman"/>
          <w:b w:val="false"/>
          <w:i w:val="false"/>
          <w:color w:val="000000"/>
          <w:sz w:val="28"/>
        </w:rPr>
        <w:t>
      Жақсыбай ауылдық округіне - 22 979 мың теңге;</w:t>
      </w:r>
    </w:p>
    <w:bookmarkEnd w:id="55"/>
    <w:bookmarkStart w:name="z60" w:id="56"/>
    <w:p>
      <w:pPr>
        <w:spacing w:after="0"/>
        <w:ind w:left="0"/>
        <w:jc w:val="both"/>
      </w:pPr>
      <w:r>
        <w:rPr>
          <w:rFonts w:ascii="Times New Roman"/>
          <w:b w:val="false"/>
          <w:i w:val="false"/>
          <w:color w:val="000000"/>
          <w:sz w:val="28"/>
        </w:rPr>
        <w:t>
      Талов ауылдық округіне - 30 086 мың теңге.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Жәнібек аудандық мәслихатының 11.12.2020 </w:t>
      </w:r>
      <w:r>
        <w:rPr>
          <w:rFonts w:ascii="Times New Roman"/>
          <w:b w:val="false"/>
          <w:i w:val="false"/>
          <w:color w:val="000000"/>
          <w:sz w:val="28"/>
        </w:rPr>
        <w:t>№ 50-1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12. 2020 жылдың 1 қантарынан бастап Қазақстан Республикасының еңбек заңнамасымен белгіленген мамандар лауазымдарының тізбесіне сәйкес, ауылдық жерлерге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25%-ға көтеру көзделсін.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Жәнібек аудандық мәслихатының 21.08.2020 </w:t>
      </w:r>
      <w:r>
        <w:rPr>
          <w:rFonts w:ascii="Times New Roman"/>
          <w:b w:val="false"/>
          <w:i w:val="false"/>
          <w:color w:val="000000"/>
          <w:sz w:val="28"/>
        </w:rPr>
        <w:t>№ 46-2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13. 2020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алу немесе салу үшін әлеуметтік қолдау көзделсін.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облысы Жәнібек аудандық мәслихатының 21.08.2020 </w:t>
      </w:r>
      <w:r>
        <w:rPr>
          <w:rFonts w:ascii="Times New Roman"/>
          <w:b w:val="false"/>
          <w:i w:val="false"/>
          <w:color w:val="000000"/>
          <w:sz w:val="28"/>
        </w:rPr>
        <w:t>№ 46-2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14. 2020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9"/>
    <w:bookmarkStart w:name="z65" w:id="60"/>
    <w:p>
      <w:pPr>
        <w:spacing w:after="0"/>
        <w:ind w:left="0"/>
        <w:jc w:val="both"/>
      </w:pPr>
      <w:r>
        <w:rPr>
          <w:rFonts w:ascii="Times New Roman"/>
          <w:b w:val="false"/>
          <w:i w:val="false"/>
          <w:color w:val="000000"/>
          <w:sz w:val="28"/>
        </w:rPr>
        <w:t>
      15. Жәнібек аудандық мәслихаты аппаратының басшысы (Н.Уәлиева) осы шешімнің әділет органдарында мемлекеттік тіркелуін қамтамасыз етсін.</w:t>
      </w:r>
    </w:p>
    <w:bookmarkEnd w:id="60"/>
    <w:bookmarkStart w:name="z66" w:id="61"/>
    <w:p>
      <w:pPr>
        <w:spacing w:after="0"/>
        <w:ind w:left="0"/>
        <w:jc w:val="both"/>
      </w:pPr>
      <w:r>
        <w:rPr>
          <w:rFonts w:ascii="Times New Roman"/>
          <w:b w:val="false"/>
          <w:i w:val="false"/>
          <w:color w:val="000000"/>
          <w:sz w:val="28"/>
        </w:rPr>
        <w:t>
      16. Осы шешім 2020 жылғы 1 қаңтарынан бастап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Стамов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№38-1 шешіміне 1-қосымша</w:t>
            </w:r>
          </w:p>
        </w:tc>
      </w:tr>
    </w:tbl>
    <w:bookmarkStart w:name="z69" w:id="62"/>
    <w:p>
      <w:pPr>
        <w:spacing w:after="0"/>
        <w:ind w:left="0"/>
        <w:jc w:val="left"/>
      </w:pPr>
      <w:r>
        <w:rPr>
          <w:rFonts w:ascii="Times New Roman"/>
          <w:b/>
          <w:i w:val="false"/>
          <w:color w:val="000000"/>
        </w:rPr>
        <w:t xml:space="preserve"> 2020 жылға арналған аудандық бюджет</w:t>
      </w:r>
    </w:p>
    <w:bookmarkEnd w:id="62"/>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11.12.2020 </w:t>
      </w:r>
      <w:r>
        <w:rPr>
          <w:rFonts w:ascii="Times New Roman"/>
          <w:b w:val="false"/>
          <w:i w:val="false"/>
          <w:color w:val="ff0000"/>
          <w:sz w:val="28"/>
        </w:rPr>
        <w:t>№ 50-1</w:t>
      </w:r>
      <w:r>
        <w:rPr>
          <w:rFonts w:ascii="Times New Roman"/>
          <w:b w:val="false"/>
          <w:i w:val="false"/>
          <w:color w:val="ff0000"/>
          <w:sz w:val="28"/>
        </w:rPr>
        <w:t xml:space="preserve"> шешімімен (01.01.2020 бастап қолданысқа енгізіледі).</w:t>
      </w:r>
    </w:p>
    <w:bookmarkStart w:name="z70" w:id="63"/>
    <w:p>
      <w:pPr>
        <w:spacing w:after="0"/>
        <w:ind w:left="0"/>
        <w:jc w:val="both"/>
      </w:pPr>
      <w:r>
        <w:rPr>
          <w:rFonts w:ascii="Times New Roman"/>
          <w:b w:val="false"/>
          <w:i w:val="false"/>
          <w:color w:val="000000"/>
          <w:sz w:val="28"/>
        </w:rPr>
        <w:t>
      мың теңге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5 655 349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2 532 629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2 342 752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жылғы30 желтоқсандағы </w:t>
            </w:r>
            <w:r>
              <w:br/>
            </w:r>
            <w:r>
              <w:rPr>
                <w:rFonts w:ascii="Times New Roman"/>
                <w:b w:val="false"/>
                <w:i w:val="false"/>
                <w:color w:val="000000"/>
                <w:sz w:val="20"/>
              </w:rPr>
              <w:t>№38-1 шешіміне</w:t>
            </w:r>
            <w:r>
              <w:br/>
            </w:r>
            <w:r>
              <w:rPr>
                <w:rFonts w:ascii="Times New Roman"/>
                <w:b w:val="false"/>
                <w:i w:val="false"/>
                <w:color w:val="000000"/>
                <w:sz w:val="20"/>
              </w:rPr>
              <w:t>2-қосымша</w:t>
            </w:r>
          </w:p>
        </w:tc>
      </w:tr>
    </w:tbl>
    <w:bookmarkStart w:name="z72" w:id="64"/>
    <w:p>
      <w:pPr>
        <w:spacing w:after="0"/>
        <w:ind w:left="0"/>
        <w:jc w:val="left"/>
      </w:pPr>
      <w:r>
        <w:rPr>
          <w:rFonts w:ascii="Times New Roman"/>
          <w:b/>
          <w:i w:val="false"/>
          <w:color w:val="000000"/>
        </w:rPr>
        <w:t xml:space="preserve"> 2021 жылға арналған аудандық бюджет</w:t>
      </w:r>
    </w:p>
    <w:bookmarkEnd w:id="64"/>
    <w:p>
      <w:pPr>
        <w:spacing w:after="0"/>
        <w:ind w:left="0"/>
        <w:jc w:val="both"/>
      </w:pPr>
      <w:r>
        <w:rPr>
          <w:rFonts w:ascii="Times New Roman"/>
          <w:b w:val="false"/>
          <w:i w:val="false"/>
          <w:color w:val="ff0000"/>
          <w:sz w:val="28"/>
        </w:rPr>
        <w:t xml:space="preserve">
      Ескерту. 2-қосымша жаңа редакцияда – Батыс Қазақстан облысы Жәнібек аудандық мәслихатының 31.03.2020 </w:t>
      </w:r>
      <w:r>
        <w:rPr>
          <w:rFonts w:ascii="Times New Roman"/>
          <w:b w:val="false"/>
          <w:i w:val="false"/>
          <w:color w:val="ff0000"/>
          <w:sz w:val="28"/>
        </w:rPr>
        <w:t>№ 41-1</w:t>
      </w:r>
      <w:r>
        <w:rPr>
          <w:rFonts w:ascii="Times New Roman"/>
          <w:b w:val="false"/>
          <w:i w:val="false"/>
          <w:color w:val="ff0000"/>
          <w:sz w:val="28"/>
        </w:rPr>
        <w:t xml:space="preserve"> шешімімен (01.01.2020 бастап қолданысқа енгізіледі).</w:t>
      </w:r>
    </w:p>
    <w:bookmarkStart w:name="z73" w:id="65"/>
    <w:p>
      <w:pPr>
        <w:spacing w:after="0"/>
        <w:ind w:left="0"/>
        <w:jc w:val="both"/>
      </w:pPr>
      <w:r>
        <w:rPr>
          <w:rFonts w:ascii="Times New Roman"/>
          <w:b w:val="false"/>
          <w:i w:val="false"/>
          <w:color w:val="000000"/>
          <w:sz w:val="28"/>
        </w:rPr>
        <w:t>
      мың теңге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3 837 526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505 129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151 933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№38-1 шешіміне </w:t>
            </w:r>
            <w:r>
              <w:br/>
            </w:r>
            <w:r>
              <w:rPr>
                <w:rFonts w:ascii="Times New Roman"/>
                <w:b w:val="false"/>
                <w:i w:val="false"/>
                <w:color w:val="000000"/>
                <w:sz w:val="20"/>
              </w:rPr>
              <w:t>3-қосымша</w:t>
            </w:r>
          </w:p>
        </w:tc>
      </w:tr>
    </w:tbl>
    <w:bookmarkStart w:name="z75" w:id="66"/>
    <w:p>
      <w:pPr>
        <w:spacing w:after="0"/>
        <w:ind w:left="0"/>
        <w:jc w:val="left"/>
      </w:pPr>
      <w:r>
        <w:rPr>
          <w:rFonts w:ascii="Times New Roman"/>
          <w:b/>
          <w:i w:val="false"/>
          <w:color w:val="000000"/>
        </w:rPr>
        <w:t xml:space="preserve"> 2022 жылға арналған аудандық бюджет 2021 жылға арналған аудандық бюджет</w:t>
      </w:r>
    </w:p>
    <w:bookmarkEnd w:id="66"/>
    <w:p>
      <w:pPr>
        <w:spacing w:after="0"/>
        <w:ind w:left="0"/>
        <w:jc w:val="both"/>
      </w:pPr>
      <w:r>
        <w:rPr>
          <w:rFonts w:ascii="Times New Roman"/>
          <w:b w:val="false"/>
          <w:i w:val="false"/>
          <w:color w:val="ff0000"/>
          <w:sz w:val="28"/>
        </w:rPr>
        <w:t xml:space="preserve">
      Ескерту. 3-қосымша жаңа редакцияда – Батыс Қазақстан облысы Жәнібек аудандық мәслихатының 31.03.2020 </w:t>
      </w:r>
      <w:r>
        <w:rPr>
          <w:rFonts w:ascii="Times New Roman"/>
          <w:b w:val="false"/>
          <w:i w:val="false"/>
          <w:color w:val="ff0000"/>
          <w:sz w:val="28"/>
        </w:rPr>
        <w:t>№ 41-1</w:t>
      </w:r>
      <w:r>
        <w:rPr>
          <w:rFonts w:ascii="Times New Roman"/>
          <w:b w:val="false"/>
          <w:i w:val="false"/>
          <w:color w:val="ff0000"/>
          <w:sz w:val="28"/>
        </w:rPr>
        <w:t xml:space="preserve"> шешімімен (01.01.2020 бастап қолданысқа енгізіледі).</w:t>
      </w:r>
    </w:p>
    <w:bookmarkStart w:name="z76" w:id="67"/>
    <w:p>
      <w:pPr>
        <w:spacing w:after="0"/>
        <w:ind w:left="0"/>
        <w:jc w:val="both"/>
      </w:pPr>
      <w:r>
        <w:rPr>
          <w:rFonts w:ascii="Times New Roman"/>
          <w:b w:val="false"/>
          <w:i w:val="false"/>
          <w:color w:val="000000"/>
          <w:sz w:val="28"/>
        </w:rPr>
        <w:t>
      мың теңге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жылдың 30 желтоқсандағы </w:t>
            </w:r>
            <w:r>
              <w:br/>
            </w:r>
            <w:r>
              <w:rPr>
                <w:rFonts w:ascii="Times New Roman"/>
                <w:b w:val="false"/>
                <w:i w:val="false"/>
                <w:color w:val="000000"/>
                <w:sz w:val="20"/>
              </w:rPr>
              <w:t xml:space="preserve">№38-1 шешіміне </w:t>
            </w:r>
            <w:r>
              <w:br/>
            </w:r>
            <w:r>
              <w:rPr>
                <w:rFonts w:ascii="Times New Roman"/>
                <w:b w:val="false"/>
                <w:i w:val="false"/>
                <w:color w:val="000000"/>
                <w:sz w:val="20"/>
              </w:rPr>
              <w:t>4 – қосымша</w:t>
            </w:r>
          </w:p>
        </w:tc>
      </w:tr>
    </w:tbl>
    <w:bookmarkStart w:name="z78" w:id="68"/>
    <w:p>
      <w:pPr>
        <w:spacing w:after="0"/>
        <w:ind w:left="0"/>
        <w:jc w:val="left"/>
      </w:pPr>
      <w:r>
        <w:rPr>
          <w:rFonts w:ascii="Times New Roman"/>
          <w:b/>
          <w:i w:val="false"/>
          <w:color w:val="000000"/>
        </w:rPr>
        <w:t xml:space="preserve"> 2020 жылға арналған жергілікті бюджеттердің атқару процесінде секвестрлеуге жатпайтын жергілікті бюджеттік бағдарламалардың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