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034f3" w14:textId="d7034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Бәйтерек ауданы ауылдық округтердің бюджеттері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мәслихатының 2019 жылғы 9 қаңтардағы № 29-3 шешімі. Батыс Қазақстан облысының Әділет департаментінде 2019 жылғы 18 қаңтарда № 5523 болып тіркелді. Күші жойылды - Батыс Қазақстан облысы Бәйтерек аудандық мәслихатының 2020 жылғы 20 ақпандағы № 44-4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аудандық мәслихатының 20.02.2020 </w:t>
      </w:r>
      <w:r>
        <w:rPr>
          <w:rFonts w:ascii="Times New Roman"/>
          <w:b w:val="false"/>
          <w:i w:val="false"/>
          <w:color w:val="ff0000"/>
          <w:sz w:val="28"/>
        </w:rPr>
        <w:t>№ 44-4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Зеленов аудандық мәслихат </w:t>
      </w:r>
      <w:r>
        <w:rPr>
          <w:rFonts w:ascii="Times New Roman"/>
          <w:b/>
          <w:i w:val="false"/>
          <w:color w:val="000000"/>
          <w:sz w:val="28"/>
        </w:rPr>
        <w:t>Ш</w:t>
      </w:r>
      <w:r>
        <w:rPr>
          <w:rFonts w:ascii="Times New Roman"/>
          <w:b/>
          <w:i w:val="false"/>
          <w:color w:val="000000"/>
          <w:sz w:val="28"/>
        </w:rPr>
        <w:t>ЕШІМ ҚАБЫЛДАДЫ:</w:t>
      </w:r>
    </w:p>
    <w:bookmarkEnd w:id="0"/>
    <w:bookmarkStart w:name="z4" w:id="1"/>
    <w:p>
      <w:pPr>
        <w:spacing w:after="0"/>
        <w:ind w:left="0"/>
        <w:jc w:val="both"/>
      </w:pPr>
      <w:r>
        <w:rPr>
          <w:rFonts w:ascii="Times New Roman"/>
          <w:b w:val="false"/>
          <w:i w:val="false"/>
          <w:color w:val="000000"/>
          <w:sz w:val="28"/>
        </w:rPr>
        <w:t xml:space="preserve">
      1. 2019-2021 жылдарға арналған Дариян ауылдық округінің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1"/>
    <w:bookmarkStart w:name="z5" w:id="2"/>
    <w:p>
      <w:pPr>
        <w:spacing w:after="0"/>
        <w:ind w:left="0"/>
        <w:jc w:val="both"/>
      </w:pPr>
      <w:r>
        <w:rPr>
          <w:rFonts w:ascii="Times New Roman"/>
          <w:b w:val="false"/>
          <w:i w:val="false"/>
          <w:color w:val="000000"/>
          <w:sz w:val="28"/>
        </w:rPr>
        <w:t>
      1) кірістер – 40 979 мың теңге:</w:t>
      </w:r>
    </w:p>
    <w:bookmarkEnd w:id="2"/>
    <w:bookmarkStart w:name="z6" w:id="3"/>
    <w:p>
      <w:pPr>
        <w:spacing w:after="0"/>
        <w:ind w:left="0"/>
        <w:jc w:val="both"/>
      </w:pPr>
      <w:r>
        <w:rPr>
          <w:rFonts w:ascii="Times New Roman"/>
          <w:b w:val="false"/>
          <w:i w:val="false"/>
          <w:color w:val="000000"/>
          <w:sz w:val="28"/>
        </w:rPr>
        <w:t>
      салықтық түсімдер – 16 184 мың теңге;</w:t>
      </w:r>
    </w:p>
    <w:bookmarkEnd w:id="3"/>
    <w:bookmarkStart w:name="z7" w:id="4"/>
    <w:p>
      <w:pPr>
        <w:spacing w:after="0"/>
        <w:ind w:left="0"/>
        <w:jc w:val="both"/>
      </w:pPr>
      <w:r>
        <w:rPr>
          <w:rFonts w:ascii="Times New Roman"/>
          <w:b w:val="false"/>
          <w:i w:val="false"/>
          <w:color w:val="000000"/>
          <w:sz w:val="28"/>
        </w:rPr>
        <w:t>
      салықтық емес түсімдер – 100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–24 695 мың теңге;</w:t>
      </w:r>
    </w:p>
    <w:bookmarkEnd w:id="6"/>
    <w:bookmarkStart w:name="z10" w:id="7"/>
    <w:p>
      <w:pPr>
        <w:spacing w:after="0"/>
        <w:ind w:left="0"/>
        <w:jc w:val="both"/>
      </w:pPr>
      <w:r>
        <w:rPr>
          <w:rFonts w:ascii="Times New Roman"/>
          <w:b w:val="false"/>
          <w:i w:val="false"/>
          <w:color w:val="000000"/>
          <w:sz w:val="28"/>
        </w:rPr>
        <w:t>
      2) шығындар – 47 517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- 6 538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6 538 мың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6 538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Бәйтерек аудандық мәслихатының 11.10.2019 </w:t>
      </w:r>
      <w:r>
        <w:rPr>
          <w:rFonts w:ascii="Times New Roman"/>
          <w:b w:val="false"/>
          <w:i w:val="false"/>
          <w:color w:val="000000"/>
          <w:sz w:val="28"/>
        </w:rPr>
        <w:t>№ 38-3</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2019-2021 жылдарға арналған Достық ауылдық округінің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19"/>
    <w:bookmarkStart w:name="z23" w:id="20"/>
    <w:p>
      <w:pPr>
        <w:spacing w:after="0"/>
        <w:ind w:left="0"/>
        <w:jc w:val="both"/>
      </w:pPr>
      <w:r>
        <w:rPr>
          <w:rFonts w:ascii="Times New Roman"/>
          <w:b w:val="false"/>
          <w:i w:val="false"/>
          <w:color w:val="000000"/>
          <w:sz w:val="28"/>
        </w:rPr>
        <w:t>
      1) кірістер – 32 029 мың теңге:</w:t>
      </w:r>
    </w:p>
    <w:bookmarkEnd w:id="20"/>
    <w:bookmarkStart w:name="z24" w:id="21"/>
    <w:p>
      <w:pPr>
        <w:spacing w:after="0"/>
        <w:ind w:left="0"/>
        <w:jc w:val="both"/>
      </w:pPr>
      <w:r>
        <w:rPr>
          <w:rFonts w:ascii="Times New Roman"/>
          <w:b w:val="false"/>
          <w:i w:val="false"/>
          <w:color w:val="000000"/>
          <w:sz w:val="28"/>
        </w:rPr>
        <w:t>
      салықтық түсімдер – 4 740 мың теңге;</w:t>
      </w:r>
    </w:p>
    <w:bookmarkEnd w:id="21"/>
    <w:bookmarkStart w:name="z25" w:id="22"/>
    <w:p>
      <w:pPr>
        <w:spacing w:after="0"/>
        <w:ind w:left="0"/>
        <w:jc w:val="both"/>
      </w:pPr>
      <w:r>
        <w:rPr>
          <w:rFonts w:ascii="Times New Roman"/>
          <w:b w:val="false"/>
          <w:i w:val="false"/>
          <w:color w:val="000000"/>
          <w:sz w:val="28"/>
        </w:rPr>
        <w:t>
      салықтық емес түсімдер – 0 теңге;</w:t>
      </w:r>
    </w:p>
    <w:bookmarkEnd w:id="22"/>
    <w:bookmarkStart w:name="z26" w:id="23"/>
    <w:p>
      <w:pPr>
        <w:spacing w:after="0"/>
        <w:ind w:left="0"/>
        <w:jc w:val="both"/>
      </w:pPr>
      <w:r>
        <w:rPr>
          <w:rFonts w:ascii="Times New Roman"/>
          <w:b w:val="false"/>
          <w:i w:val="false"/>
          <w:color w:val="000000"/>
          <w:sz w:val="28"/>
        </w:rPr>
        <w:t>
      негізгі капиталды сатудан түсетін түсімдер – 0 теңге;</w:t>
      </w:r>
    </w:p>
    <w:bookmarkEnd w:id="23"/>
    <w:bookmarkStart w:name="z27" w:id="24"/>
    <w:p>
      <w:pPr>
        <w:spacing w:after="0"/>
        <w:ind w:left="0"/>
        <w:jc w:val="both"/>
      </w:pPr>
      <w:r>
        <w:rPr>
          <w:rFonts w:ascii="Times New Roman"/>
          <w:b w:val="false"/>
          <w:i w:val="false"/>
          <w:color w:val="000000"/>
          <w:sz w:val="28"/>
        </w:rPr>
        <w:t>
      трансферттер түсімі –27 289 мың теңге;</w:t>
      </w:r>
    </w:p>
    <w:bookmarkEnd w:id="24"/>
    <w:bookmarkStart w:name="z28" w:id="25"/>
    <w:p>
      <w:pPr>
        <w:spacing w:after="0"/>
        <w:ind w:left="0"/>
        <w:jc w:val="both"/>
      </w:pPr>
      <w:r>
        <w:rPr>
          <w:rFonts w:ascii="Times New Roman"/>
          <w:b w:val="false"/>
          <w:i w:val="false"/>
          <w:color w:val="000000"/>
          <w:sz w:val="28"/>
        </w:rPr>
        <w:t>
      2) шығындар – 33 328 мың теңге;</w:t>
      </w:r>
    </w:p>
    <w:bookmarkEnd w:id="25"/>
    <w:bookmarkStart w:name="z29" w:id="26"/>
    <w:p>
      <w:pPr>
        <w:spacing w:after="0"/>
        <w:ind w:left="0"/>
        <w:jc w:val="both"/>
      </w:pPr>
      <w:r>
        <w:rPr>
          <w:rFonts w:ascii="Times New Roman"/>
          <w:b w:val="false"/>
          <w:i w:val="false"/>
          <w:color w:val="000000"/>
          <w:sz w:val="28"/>
        </w:rPr>
        <w:t>
      3) таза бюджеттік кредиттеу – 0 теңге:</w:t>
      </w:r>
    </w:p>
    <w:bookmarkEnd w:id="26"/>
    <w:bookmarkStart w:name="z30" w:id="27"/>
    <w:p>
      <w:pPr>
        <w:spacing w:after="0"/>
        <w:ind w:left="0"/>
        <w:jc w:val="both"/>
      </w:pPr>
      <w:r>
        <w:rPr>
          <w:rFonts w:ascii="Times New Roman"/>
          <w:b w:val="false"/>
          <w:i w:val="false"/>
          <w:color w:val="000000"/>
          <w:sz w:val="28"/>
        </w:rPr>
        <w:t>
      б бюджеттік кредиттер – 0 теңге;</w:t>
      </w:r>
    </w:p>
    <w:bookmarkEnd w:id="27"/>
    <w:bookmarkStart w:name="z31" w:id="28"/>
    <w:p>
      <w:pPr>
        <w:spacing w:after="0"/>
        <w:ind w:left="0"/>
        <w:jc w:val="both"/>
      </w:pPr>
      <w:r>
        <w:rPr>
          <w:rFonts w:ascii="Times New Roman"/>
          <w:b w:val="false"/>
          <w:i w:val="false"/>
          <w:color w:val="000000"/>
          <w:sz w:val="28"/>
        </w:rPr>
        <w:t>
      бюджеттік кредиттерді өтеу – 0 теңге;</w:t>
      </w:r>
    </w:p>
    <w:bookmarkEnd w:id="28"/>
    <w:bookmarkStart w:name="z32" w:id="29"/>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29"/>
    <w:bookmarkStart w:name="z33" w:id="30"/>
    <w:p>
      <w:pPr>
        <w:spacing w:after="0"/>
        <w:ind w:left="0"/>
        <w:jc w:val="both"/>
      </w:pPr>
      <w:r>
        <w:rPr>
          <w:rFonts w:ascii="Times New Roman"/>
          <w:b w:val="false"/>
          <w:i w:val="false"/>
          <w:color w:val="000000"/>
          <w:sz w:val="28"/>
        </w:rPr>
        <w:t>
      қаржы активтерін сатып алу – 0 теңге;</w:t>
      </w:r>
    </w:p>
    <w:bookmarkEnd w:id="30"/>
    <w:bookmarkStart w:name="z34" w:id="31"/>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31"/>
    <w:bookmarkStart w:name="z35" w:id="32"/>
    <w:p>
      <w:pPr>
        <w:spacing w:after="0"/>
        <w:ind w:left="0"/>
        <w:jc w:val="both"/>
      </w:pPr>
      <w:r>
        <w:rPr>
          <w:rFonts w:ascii="Times New Roman"/>
          <w:b w:val="false"/>
          <w:i w:val="false"/>
          <w:color w:val="000000"/>
          <w:sz w:val="28"/>
        </w:rPr>
        <w:t>
      5) бюджет тапшылығы (профициті) – - 1 299 мың теңге;</w:t>
      </w:r>
    </w:p>
    <w:bookmarkEnd w:id="32"/>
    <w:bookmarkStart w:name="z36" w:id="33"/>
    <w:p>
      <w:pPr>
        <w:spacing w:after="0"/>
        <w:ind w:left="0"/>
        <w:jc w:val="both"/>
      </w:pPr>
      <w:r>
        <w:rPr>
          <w:rFonts w:ascii="Times New Roman"/>
          <w:b w:val="false"/>
          <w:i w:val="false"/>
          <w:color w:val="000000"/>
          <w:sz w:val="28"/>
        </w:rPr>
        <w:t>
      6) бюджет тапшылығын қаржыландыру (профицитін пайдалану) – 1 299 мың теңге:</w:t>
      </w:r>
    </w:p>
    <w:bookmarkEnd w:id="33"/>
    <w:bookmarkStart w:name="z37" w:id="34"/>
    <w:p>
      <w:pPr>
        <w:spacing w:after="0"/>
        <w:ind w:left="0"/>
        <w:jc w:val="both"/>
      </w:pPr>
      <w:r>
        <w:rPr>
          <w:rFonts w:ascii="Times New Roman"/>
          <w:b w:val="false"/>
          <w:i w:val="false"/>
          <w:color w:val="000000"/>
          <w:sz w:val="28"/>
        </w:rPr>
        <w:t>
      қарыздар түсімі – 0 теңге;</w:t>
      </w:r>
    </w:p>
    <w:bookmarkEnd w:id="34"/>
    <w:bookmarkStart w:name="z38" w:id="35"/>
    <w:p>
      <w:pPr>
        <w:spacing w:after="0"/>
        <w:ind w:left="0"/>
        <w:jc w:val="both"/>
      </w:pPr>
      <w:r>
        <w:rPr>
          <w:rFonts w:ascii="Times New Roman"/>
          <w:b w:val="false"/>
          <w:i w:val="false"/>
          <w:color w:val="000000"/>
          <w:sz w:val="28"/>
        </w:rPr>
        <w:t>
      қарыздарды өтеу – 0 теңге;</w:t>
      </w:r>
    </w:p>
    <w:bookmarkEnd w:id="35"/>
    <w:bookmarkStart w:name="z39" w:id="36"/>
    <w:p>
      <w:pPr>
        <w:spacing w:after="0"/>
        <w:ind w:left="0"/>
        <w:jc w:val="both"/>
      </w:pPr>
      <w:r>
        <w:rPr>
          <w:rFonts w:ascii="Times New Roman"/>
          <w:b w:val="false"/>
          <w:i w:val="false"/>
          <w:color w:val="000000"/>
          <w:sz w:val="28"/>
        </w:rPr>
        <w:t>
      бюджет қаражатының пайдаланылатын қалдықтары – 1 299 мың теңге.</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Батыс Қазақстан облысы Бәйтерек аудандық мәслихатының 25.12.2019 </w:t>
      </w:r>
      <w:r>
        <w:rPr>
          <w:rFonts w:ascii="Times New Roman"/>
          <w:b w:val="false"/>
          <w:i w:val="false"/>
          <w:color w:val="000000"/>
          <w:sz w:val="28"/>
        </w:rPr>
        <w:t>№ 41-2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xml:space="preserve">
      3. 2019-2021 жылдарға арналған Көшім ауылдық округінің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7"/>
    <w:bookmarkStart w:name="z41" w:id="38"/>
    <w:p>
      <w:pPr>
        <w:spacing w:after="0"/>
        <w:ind w:left="0"/>
        <w:jc w:val="both"/>
      </w:pPr>
      <w:r>
        <w:rPr>
          <w:rFonts w:ascii="Times New Roman"/>
          <w:b w:val="false"/>
          <w:i w:val="false"/>
          <w:color w:val="000000"/>
          <w:sz w:val="28"/>
        </w:rPr>
        <w:t>
      1) кірістер – 30 688 мың теңге:</w:t>
      </w:r>
    </w:p>
    <w:bookmarkEnd w:id="38"/>
    <w:bookmarkStart w:name="z42" w:id="39"/>
    <w:p>
      <w:pPr>
        <w:spacing w:after="0"/>
        <w:ind w:left="0"/>
        <w:jc w:val="both"/>
      </w:pPr>
      <w:r>
        <w:rPr>
          <w:rFonts w:ascii="Times New Roman"/>
          <w:b w:val="false"/>
          <w:i w:val="false"/>
          <w:color w:val="000000"/>
          <w:sz w:val="28"/>
        </w:rPr>
        <w:t>
      салықтық түсімдер – 9 060 мың теңге;</w:t>
      </w:r>
    </w:p>
    <w:bookmarkEnd w:id="39"/>
    <w:bookmarkStart w:name="z43" w:id="40"/>
    <w:p>
      <w:pPr>
        <w:spacing w:after="0"/>
        <w:ind w:left="0"/>
        <w:jc w:val="both"/>
      </w:pPr>
      <w:r>
        <w:rPr>
          <w:rFonts w:ascii="Times New Roman"/>
          <w:b w:val="false"/>
          <w:i w:val="false"/>
          <w:color w:val="000000"/>
          <w:sz w:val="28"/>
        </w:rPr>
        <w:t>
      салықтық емес түсімдер – 0 теңге;</w:t>
      </w:r>
    </w:p>
    <w:bookmarkEnd w:id="40"/>
    <w:bookmarkStart w:name="z44" w:id="41"/>
    <w:p>
      <w:pPr>
        <w:spacing w:after="0"/>
        <w:ind w:left="0"/>
        <w:jc w:val="both"/>
      </w:pPr>
      <w:r>
        <w:rPr>
          <w:rFonts w:ascii="Times New Roman"/>
          <w:b w:val="false"/>
          <w:i w:val="false"/>
          <w:color w:val="000000"/>
          <w:sz w:val="28"/>
        </w:rPr>
        <w:t>
      негізгі капиталды сатудан түсетін түсімдер – 0 теңге;</w:t>
      </w:r>
    </w:p>
    <w:bookmarkEnd w:id="41"/>
    <w:bookmarkStart w:name="z45" w:id="42"/>
    <w:p>
      <w:pPr>
        <w:spacing w:after="0"/>
        <w:ind w:left="0"/>
        <w:jc w:val="both"/>
      </w:pPr>
      <w:r>
        <w:rPr>
          <w:rFonts w:ascii="Times New Roman"/>
          <w:b w:val="false"/>
          <w:i w:val="false"/>
          <w:color w:val="000000"/>
          <w:sz w:val="28"/>
        </w:rPr>
        <w:t>
      трансферттер түсімі –21 628 мың теңге;</w:t>
      </w:r>
    </w:p>
    <w:bookmarkEnd w:id="42"/>
    <w:bookmarkStart w:name="z46" w:id="43"/>
    <w:p>
      <w:pPr>
        <w:spacing w:after="0"/>
        <w:ind w:left="0"/>
        <w:jc w:val="both"/>
      </w:pPr>
      <w:r>
        <w:rPr>
          <w:rFonts w:ascii="Times New Roman"/>
          <w:b w:val="false"/>
          <w:i w:val="false"/>
          <w:color w:val="000000"/>
          <w:sz w:val="28"/>
        </w:rPr>
        <w:t>
      2) шығындар – 30 817 мың теңге;</w:t>
      </w:r>
    </w:p>
    <w:bookmarkEnd w:id="43"/>
    <w:bookmarkStart w:name="z47" w:id="44"/>
    <w:p>
      <w:pPr>
        <w:spacing w:after="0"/>
        <w:ind w:left="0"/>
        <w:jc w:val="both"/>
      </w:pPr>
      <w:r>
        <w:rPr>
          <w:rFonts w:ascii="Times New Roman"/>
          <w:b w:val="false"/>
          <w:i w:val="false"/>
          <w:color w:val="000000"/>
          <w:sz w:val="28"/>
        </w:rPr>
        <w:t>
      3) таза бюджеттік кредиттеу – 0 теңге:</w:t>
      </w:r>
    </w:p>
    <w:bookmarkEnd w:id="44"/>
    <w:bookmarkStart w:name="z48" w:id="45"/>
    <w:p>
      <w:pPr>
        <w:spacing w:after="0"/>
        <w:ind w:left="0"/>
        <w:jc w:val="both"/>
      </w:pPr>
      <w:r>
        <w:rPr>
          <w:rFonts w:ascii="Times New Roman"/>
          <w:b w:val="false"/>
          <w:i w:val="false"/>
          <w:color w:val="000000"/>
          <w:sz w:val="28"/>
        </w:rPr>
        <w:t>
      бюджеттік кредиттер – 0 теңге;</w:t>
      </w:r>
    </w:p>
    <w:bookmarkEnd w:id="45"/>
    <w:bookmarkStart w:name="z49" w:id="46"/>
    <w:p>
      <w:pPr>
        <w:spacing w:after="0"/>
        <w:ind w:left="0"/>
        <w:jc w:val="both"/>
      </w:pPr>
      <w:r>
        <w:rPr>
          <w:rFonts w:ascii="Times New Roman"/>
          <w:b w:val="false"/>
          <w:i w:val="false"/>
          <w:color w:val="000000"/>
          <w:sz w:val="28"/>
        </w:rPr>
        <w:t>
      бюджеттік кредиттерді өтеу – 0 теңге;</w:t>
      </w:r>
    </w:p>
    <w:bookmarkEnd w:id="46"/>
    <w:bookmarkStart w:name="z50" w:id="47"/>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47"/>
    <w:bookmarkStart w:name="z51" w:id="48"/>
    <w:p>
      <w:pPr>
        <w:spacing w:after="0"/>
        <w:ind w:left="0"/>
        <w:jc w:val="both"/>
      </w:pPr>
      <w:r>
        <w:rPr>
          <w:rFonts w:ascii="Times New Roman"/>
          <w:b w:val="false"/>
          <w:i w:val="false"/>
          <w:color w:val="000000"/>
          <w:sz w:val="28"/>
        </w:rPr>
        <w:t>
      қаржы активтерін сатып алу – 0 теңге;</w:t>
      </w:r>
    </w:p>
    <w:bookmarkEnd w:id="48"/>
    <w:bookmarkStart w:name="z52" w:id="49"/>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49"/>
    <w:bookmarkStart w:name="z53" w:id="50"/>
    <w:p>
      <w:pPr>
        <w:spacing w:after="0"/>
        <w:ind w:left="0"/>
        <w:jc w:val="both"/>
      </w:pPr>
      <w:r>
        <w:rPr>
          <w:rFonts w:ascii="Times New Roman"/>
          <w:b w:val="false"/>
          <w:i w:val="false"/>
          <w:color w:val="000000"/>
          <w:sz w:val="28"/>
        </w:rPr>
        <w:t>
      5) бюджет тапшылығы (профициті) – - 129 мың теңге;</w:t>
      </w:r>
    </w:p>
    <w:bookmarkEnd w:id="50"/>
    <w:bookmarkStart w:name="z54" w:id="51"/>
    <w:p>
      <w:pPr>
        <w:spacing w:after="0"/>
        <w:ind w:left="0"/>
        <w:jc w:val="both"/>
      </w:pPr>
      <w:r>
        <w:rPr>
          <w:rFonts w:ascii="Times New Roman"/>
          <w:b w:val="false"/>
          <w:i w:val="false"/>
          <w:color w:val="000000"/>
          <w:sz w:val="28"/>
        </w:rPr>
        <w:t>
      6) бюджет тапшылығын қаржыландыру (профицитін пайдалану) – 129 мың теңге:</w:t>
      </w:r>
    </w:p>
    <w:bookmarkEnd w:id="51"/>
    <w:bookmarkStart w:name="z55" w:id="52"/>
    <w:p>
      <w:pPr>
        <w:spacing w:after="0"/>
        <w:ind w:left="0"/>
        <w:jc w:val="both"/>
      </w:pPr>
      <w:r>
        <w:rPr>
          <w:rFonts w:ascii="Times New Roman"/>
          <w:b w:val="false"/>
          <w:i w:val="false"/>
          <w:color w:val="000000"/>
          <w:sz w:val="28"/>
        </w:rPr>
        <w:t>
      қарыздар түсімі – 0 теңге;</w:t>
      </w:r>
    </w:p>
    <w:bookmarkEnd w:id="52"/>
    <w:bookmarkStart w:name="z56" w:id="53"/>
    <w:p>
      <w:pPr>
        <w:spacing w:after="0"/>
        <w:ind w:left="0"/>
        <w:jc w:val="both"/>
      </w:pPr>
      <w:r>
        <w:rPr>
          <w:rFonts w:ascii="Times New Roman"/>
          <w:b w:val="false"/>
          <w:i w:val="false"/>
          <w:color w:val="000000"/>
          <w:sz w:val="28"/>
        </w:rPr>
        <w:t>
      қарыздарды өтеу – 0 теңге;</w:t>
      </w:r>
    </w:p>
    <w:bookmarkEnd w:id="53"/>
    <w:bookmarkStart w:name="z57" w:id="54"/>
    <w:p>
      <w:pPr>
        <w:spacing w:after="0"/>
        <w:ind w:left="0"/>
        <w:jc w:val="both"/>
      </w:pPr>
      <w:r>
        <w:rPr>
          <w:rFonts w:ascii="Times New Roman"/>
          <w:b w:val="false"/>
          <w:i w:val="false"/>
          <w:color w:val="000000"/>
          <w:sz w:val="28"/>
        </w:rPr>
        <w:t>
      бюджет қаражатының пайдаланылатын қалдықтары – 129 мың теңге.</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облысы Бәйтерек аудандық мәслихатының 11.10.2019 </w:t>
      </w:r>
      <w:r>
        <w:rPr>
          <w:rFonts w:ascii="Times New Roman"/>
          <w:b w:val="false"/>
          <w:i w:val="false"/>
          <w:color w:val="000000"/>
          <w:sz w:val="28"/>
        </w:rPr>
        <w:t>№ 38-3</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8" w:id="55"/>
    <w:p>
      <w:pPr>
        <w:spacing w:after="0"/>
        <w:ind w:left="0"/>
        <w:jc w:val="both"/>
      </w:pPr>
      <w:r>
        <w:rPr>
          <w:rFonts w:ascii="Times New Roman"/>
          <w:b w:val="false"/>
          <w:i w:val="false"/>
          <w:color w:val="000000"/>
          <w:sz w:val="28"/>
        </w:rPr>
        <w:t xml:space="preserve">
      4. 2019-2021 жылдарға арналған Махамбет ауылдық округінің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55"/>
    <w:bookmarkStart w:name="z59" w:id="56"/>
    <w:p>
      <w:pPr>
        <w:spacing w:after="0"/>
        <w:ind w:left="0"/>
        <w:jc w:val="both"/>
      </w:pPr>
      <w:r>
        <w:rPr>
          <w:rFonts w:ascii="Times New Roman"/>
          <w:b w:val="false"/>
          <w:i w:val="false"/>
          <w:color w:val="000000"/>
          <w:sz w:val="28"/>
        </w:rPr>
        <w:t>
      1) кірістер – 24 603 мың теңге:</w:t>
      </w:r>
    </w:p>
    <w:bookmarkEnd w:id="56"/>
    <w:bookmarkStart w:name="z60" w:id="57"/>
    <w:p>
      <w:pPr>
        <w:spacing w:after="0"/>
        <w:ind w:left="0"/>
        <w:jc w:val="both"/>
      </w:pPr>
      <w:r>
        <w:rPr>
          <w:rFonts w:ascii="Times New Roman"/>
          <w:b w:val="false"/>
          <w:i w:val="false"/>
          <w:color w:val="000000"/>
          <w:sz w:val="28"/>
        </w:rPr>
        <w:t>
      салықтық түсімдер – 3 997 мың теңге;</w:t>
      </w:r>
    </w:p>
    <w:bookmarkEnd w:id="57"/>
    <w:bookmarkStart w:name="z61" w:id="58"/>
    <w:p>
      <w:pPr>
        <w:spacing w:after="0"/>
        <w:ind w:left="0"/>
        <w:jc w:val="both"/>
      </w:pPr>
      <w:r>
        <w:rPr>
          <w:rFonts w:ascii="Times New Roman"/>
          <w:b w:val="false"/>
          <w:i w:val="false"/>
          <w:color w:val="000000"/>
          <w:sz w:val="28"/>
        </w:rPr>
        <w:t>
      салықтық емес түсімдер – 200 мың теңге;</w:t>
      </w:r>
    </w:p>
    <w:bookmarkEnd w:id="58"/>
    <w:bookmarkStart w:name="z62" w:id="59"/>
    <w:p>
      <w:pPr>
        <w:spacing w:after="0"/>
        <w:ind w:left="0"/>
        <w:jc w:val="both"/>
      </w:pPr>
      <w:r>
        <w:rPr>
          <w:rFonts w:ascii="Times New Roman"/>
          <w:b w:val="false"/>
          <w:i w:val="false"/>
          <w:color w:val="000000"/>
          <w:sz w:val="28"/>
        </w:rPr>
        <w:t>
      негізгі капиталды сатудан түсетін түсімдер – 0 теңге;</w:t>
      </w:r>
    </w:p>
    <w:bookmarkEnd w:id="59"/>
    <w:bookmarkStart w:name="z63" w:id="60"/>
    <w:p>
      <w:pPr>
        <w:spacing w:after="0"/>
        <w:ind w:left="0"/>
        <w:jc w:val="both"/>
      </w:pPr>
      <w:r>
        <w:rPr>
          <w:rFonts w:ascii="Times New Roman"/>
          <w:b w:val="false"/>
          <w:i w:val="false"/>
          <w:color w:val="000000"/>
          <w:sz w:val="28"/>
        </w:rPr>
        <w:t>
      трансферттер түсімі – 20 406 мың теңге;</w:t>
      </w:r>
    </w:p>
    <w:bookmarkEnd w:id="60"/>
    <w:bookmarkStart w:name="z64" w:id="61"/>
    <w:p>
      <w:pPr>
        <w:spacing w:after="0"/>
        <w:ind w:left="0"/>
        <w:jc w:val="both"/>
      </w:pPr>
      <w:r>
        <w:rPr>
          <w:rFonts w:ascii="Times New Roman"/>
          <w:b w:val="false"/>
          <w:i w:val="false"/>
          <w:color w:val="000000"/>
          <w:sz w:val="28"/>
        </w:rPr>
        <w:t>
      2) шығындар – 24 988 мың теңге;</w:t>
      </w:r>
    </w:p>
    <w:bookmarkEnd w:id="61"/>
    <w:bookmarkStart w:name="z65" w:id="62"/>
    <w:p>
      <w:pPr>
        <w:spacing w:after="0"/>
        <w:ind w:left="0"/>
        <w:jc w:val="both"/>
      </w:pPr>
      <w:r>
        <w:rPr>
          <w:rFonts w:ascii="Times New Roman"/>
          <w:b w:val="false"/>
          <w:i w:val="false"/>
          <w:color w:val="000000"/>
          <w:sz w:val="28"/>
        </w:rPr>
        <w:t>
      3) таза бюджеттік кредиттеу – 0 теңге:</w:t>
      </w:r>
    </w:p>
    <w:bookmarkEnd w:id="62"/>
    <w:bookmarkStart w:name="z66" w:id="63"/>
    <w:p>
      <w:pPr>
        <w:spacing w:after="0"/>
        <w:ind w:left="0"/>
        <w:jc w:val="both"/>
      </w:pPr>
      <w:r>
        <w:rPr>
          <w:rFonts w:ascii="Times New Roman"/>
          <w:b w:val="false"/>
          <w:i w:val="false"/>
          <w:color w:val="000000"/>
          <w:sz w:val="28"/>
        </w:rPr>
        <w:t>
      бюджеттік кредиттер – 0 теңге;</w:t>
      </w:r>
    </w:p>
    <w:bookmarkEnd w:id="63"/>
    <w:bookmarkStart w:name="z67" w:id="64"/>
    <w:p>
      <w:pPr>
        <w:spacing w:after="0"/>
        <w:ind w:left="0"/>
        <w:jc w:val="both"/>
      </w:pPr>
      <w:r>
        <w:rPr>
          <w:rFonts w:ascii="Times New Roman"/>
          <w:b w:val="false"/>
          <w:i w:val="false"/>
          <w:color w:val="000000"/>
          <w:sz w:val="28"/>
        </w:rPr>
        <w:t>
      бюджеттік кредиттерді өтеу – 0 теңге;</w:t>
      </w:r>
    </w:p>
    <w:bookmarkEnd w:id="64"/>
    <w:bookmarkStart w:name="z68" w:id="65"/>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65"/>
    <w:bookmarkStart w:name="z69" w:id="66"/>
    <w:p>
      <w:pPr>
        <w:spacing w:after="0"/>
        <w:ind w:left="0"/>
        <w:jc w:val="both"/>
      </w:pPr>
      <w:r>
        <w:rPr>
          <w:rFonts w:ascii="Times New Roman"/>
          <w:b w:val="false"/>
          <w:i w:val="false"/>
          <w:color w:val="000000"/>
          <w:sz w:val="28"/>
        </w:rPr>
        <w:t>
      қаржы активтерін сатып алу – 0 теңге;</w:t>
      </w:r>
    </w:p>
    <w:bookmarkEnd w:id="66"/>
    <w:bookmarkStart w:name="z70" w:id="67"/>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67"/>
    <w:bookmarkStart w:name="z71" w:id="68"/>
    <w:p>
      <w:pPr>
        <w:spacing w:after="0"/>
        <w:ind w:left="0"/>
        <w:jc w:val="both"/>
      </w:pPr>
      <w:r>
        <w:rPr>
          <w:rFonts w:ascii="Times New Roman"/>
          <w:b w:val="false"/>
          <w:i w:val="false"/>
          <w:color w:val="000000"/>
          <w:sz w:val="28"/>
        </w:rPr>
        <w:t>
      5) бюджет тапшылығы (профициті) – - 385 мың теңге;</w:t>
      </w:r>
    </w:p>
    <w:bookmarkEnd w:id="68"/>
    <w:bookmarkStart w:name="z72" w:id="69"/>
    <w:p>
      <w:pPr>
        <w:spacing w:after="0"/>
        <w:ind w:left="0"/>
        <w:jc w:val="both"/>
      </w:pPr>
      <w:r>
        <w:rPr>
          <w:rFonts w:ascii="Times New Roman"/>
          <w:b w:val="false"/>
          <w:i w:val="false"/>
          <w:color w:val="000000"/>
          <w:sz w:val="28"/>
        </w:rPr>
        <w:t>
      6) бюджет тапшылығын қаржыландыру (профицитін пайдалану) – 385 мың теңге:</w:t>
      </w:r>
    </w:p>
    <w:bookmarkEnd w:id="69"/>
    <w:bookmarkStart w:name="z73" w:id="70"/>
    <w:p>
      <w:pPr>
        <w:spacing w:after="0"/>
        <w:ind w:left="0"/>
        <w:jc w:val="both"/>
      </w:pPr>
      <w:r>
        <w:rPr>
          <w:rFonts w:ascii="Times New Roman"/>
          <w:b w:val="false"/>
          <w:i w:val="false"/>
          <w:color w:val="000000"/>
          <w:sz w:val="28"/>
        </w:rPr>
        <w:t>
      қарыздар түсімі – 0 теңге;</w:t>
      </w:r>
    </w:p>
    <w:bookmarkEnd w:id="70"/>
    <w:bookmarkStart w:name="z74" w:id="71"/>
    <w:p>
      <w:pPr>
        <w:spacing w:after="0"/>
        <w:ind w:left="0"/>
        <w:jc w:val="both"/>
      </w:pPr>
      <w:r>
        <w:rPr>
          <w:rFonts w:ascii="Times New Roman"/>
          <w:b w:val="false"/>
          <w:i w:val="false"/>
          <w:color w:val="000000"/>
          <w:sz w:val="28"/>
        </w:rPr>
        <w:t>
      қарыздарды өтеу – 0 теңге;</w:t>
      </w:r>
    </w:p>
    <w:bookmarkEnd w:id="71"/>
    <w:bookmarkStart w:name="z75" w:id="72"/>
    <w:p>
      <w:pPr>
        <w:spacing w:after="0"/>
        <w:ind w:left="0"/>
        <w:jc w:val="both"/>
      </w:pPr>
      <w:r>
        <w:rPr>
          <w:rFonts w:ascii="Times New Roman"/>
          <w:b w:val="false"/>
          <w:i w:val="false"/>
          <w:color w:val="000000"/>
          <w:sz w:val="28"/>
        </w:rPr>
        <w:t>
      бюджет қаражатының пайдаланылатын қалдықтары – 385 мың теңге.</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Бәйтерек аудандық мәслихатының 11.10.2019 </w:t>
      </w:r>
      <w:r>
        <w:rPr>
          <w:rFonts w:ascii="Times New Roman"/>
          <w:b w:val="false"/>
          <w:i w:val="false"/>
          <w:color w:val="000000"/>
          <w:sz w:val="28"/>
        </w:rPr>
        <w:t>№ 38-3</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76" w:id="73"/>
    <w:p>
      <w:pPr>
        <w:spacing w:after="0"/>
        <w:ind w:left="0"/>
        <w:jc w:val="both"/>
      </w:pPr>
      <w:r>
        <w:rPr>
          <w:rFonts w:ascii="Times New Roman"/>
          <w:b w:val="false"/>
          <w:i w:val="false"/>
          <w:color w:val="000000"/>
          <w:sz w:val="28"/>
        </w:rPr>
        <w:t xml:space="preserve">
      5. 2019-2021 жылдарға арналған Мичурин ауылдық округінің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73"/>
    <w:bookmarkStart w:name="z77" w:id="74"/>
    <w:p>
      <w:pPr>
        <w:spacing w:after="0"/>
        <w:ind w:left="0"/>
        <w:jc w:val="both"/>
      </w:pPr>
      <w:r>
        <w:rPr>
          <w:rFonts w:ascii="Times New Roman"/>
          <w:b w:val="false"/>
          <w:i w:val="false"/>
          <w:color w:val="000000"/>
          <w:sz w:val="28"/>
        </w:rPr>
        <w:t>
      1) кірістер – 44 691 мың теңге:</w:t>
      </w:r>
    </w:p>
    <w:bookmarkEnd w:id="74"/>
    <w:bookmarkStart w:name="z78" w:id="75"/>
    <w:p>
      <w:pPr>
        <w:spacing w:after="0"/>
        <w:ind w:left="0"/>
        <w:jc w:val="both"/>
      </w:pPr>
      <w:r>
        <w:rPr>
          <w:rFonts w:ascii="Times New Roman"/>
          <w:b w:val="false"/>
          <w:i w:val="false"/>
          <w:color w:val="000000"/>
          <w:sz w:val="28"/>
        </w:rPr>
        <w:t>
      салықтық түсімдер – 38 945 мың теңге;</w:t>
      </w:r>
    </w:p>
    <w:bookmarkEnd w:id="75"/>
    <w:bookmarkStart w:name="z79" w:id="76"/>
    <w:p>
      <w:pPr>
        <w:spacing w:after="0"/>
        <w:ind w:left="0"/>
        <w:jc w:val="both"/>
      </w:pPr>
      <w:r>
        <w:rPr>
          <w:rFonts w:ascii="Times New Roman"/>
          <w:b w:val="false"/>
          <w:i w:val="false"/>
          <w:color w:val="000000"/>
          <w:sz w:val="28"/>
        </w:rPr>
        <w:t>
      салықтық емес түсімдер – 175 мың теңге;</w:t>
      </w:r>
    </w:p>
    <w:bookmarkEnd w:id="76"/>
    <w:bookmarkStart w:name="z80" w:id="77"/>
    <w:p>
      <w:pPr>
        <w:spacing w:after="0"/>
        <w:ind w:left="0"/>
        <w:jc w:val="both"/>
      </w:pPr>
      <w:r>
        <w:rPr>
          <w:rFonts w:ascii="Times New Roman"/>
          <w:b w:val="false"/>
          <w:i w:val="false"/>
          <w:color w:val="000000"/>
          <w:sz w:val="28"/>
        </w:rPr>
        <w:t>
      негізгі капиталды сатудан түсетін түсімдер – 0 теңге;</w:t>
      </w:r>
    </w:p>
    <w:bookmarkEnd w:id="77"/>
    <w:bookmarkStart w:name="z81" w:id="78"/>
    <w:p>
      <w:pPr>
        <w:spacing w:after="0"/>
        <w:ind w:left="0"/>
        <w:jc w:val="both"/>
      </w:pPr>
      <w:r>
        <w:rPr>
          <w:rFonts w:ascii="Times New Roman"/>
          <w:b w:val="false"/>
          <w:i w:val="false"/>
          <w:color w:val="000000"/>
          <w:sz w:val="28"/>
        </w:rPr>
        <w:t>
      трансферттер түсімі – 5 571 мың теңге;</w:t>
      </w:r>
    </w:p>
    <w:bookmarkEnd w:id="78"/>
    <w:bookmarkStart w:name="z82" w:id="79"/>
    <w:p>
      <w:pPr>
        <w:spacing w:after="0"/>
        <w:ind w:left="0"/>
        <w:jc w:val="both"/>
      </w:pPr>
      <w:r>
        <w:rPr>
          <w:rFonts w:ascii="Times New Roman"/>
          <w:b w:val="false"/>
          <w:i w:val="false"/>
          <w:color w:val="000000"/>
          <w:sz w:val="28"/>
        </w:rPr>
        <w:t>
      2) шығындар – 58 077 мың теңге;</w:t>
      </w:r>
    </w:p>
    <w:bookmarkEnd w:id="79"/>
    <w:bookmarkStart w:name="z83" w:id="80"/>
    <w:p>
      <w:pPr>
        <w:spacing w:after="0"/>
        <w:ind w:left="0"/>
        <w:jc w:val="both"/>
      </w:pPr>
      <w:r>
        <w:rPr>
          <w:rFonts w:ascii="Times New Roman"/>
          <w:b w:val="false"/>
          <w:i w:val="false"/>
          <w:color w:val="000000"/>
          <w:sz w:val="28"/>
        </w:rPr>
        <w:t>
      3) таза бюджеттік кредиттеу – 0 теңге:</w:t>
      </w:r>
    </w:p>
    <w:bookmarkEnd w:id="80"/>
    <w:bookmarkStart w:name="z84" w:id="81"/>
    <w:p>
      <w:pPr>
        <w:spacing w:after="0"/>
        <w:ind w:left="0"/>
        <w:jc w:val="both"/>
      </w:pPr>
      <w:r>
        <w:rPr>
          <w:rFonts w:ascii="Times New Roman"/>
          <w:b w:val="false"/>
          <w:i w:val="false"/>
          <w:color w:val="000000"/>
          <w:sz w:val="28"/>
        </w:rPr>
        <w:t>
      бюджеттік кредиттер – 0 теңге;</w:t>
      </w:r>
    </w:p>
    <w:bookmarkEnd w:id="81"/>
    <w:bookmarkStart w:name="z85" w:id="82"/>
    <w:p>
      <w:pPr>
        <w:spacing w:after="0"/>
        <w:ind w:left="0"/>
        <w:jc w:val="both"/>
      </w:pPr>
      <w:r>
        <w:rPr>
          <w:rFonts w:ascii="Times New Roman"/>
          <w:b w:val="false"/>
          <w:i w:val="false"/>
          <w:color w:val="000000"/>
          <w:sz w:val="28"/>
        </w:rPr>
        <w:t>
      бюджеттік кредиттерді өтеу – 0 теңге;</w:t>
      </w:r>
    </w:p>
    <w:bookmarkEnd w:id="82"/>
    <w:bookmarkStart w:name="z86" w:id="8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83"/>
    <w:bookmarkStart w:name="z87" w:id="84"/>
    <w:p>
      <w:pPr>
        <w:spacing w:after="0"/>
        <w:ind w:left="0"/>
        <w:jc w:val="both"/>
      </w:pPr>
      <w:r>
        <w:rPr>
          <w:rFonts w:ascii="Times New Roman"/>
          <w:b w:val="false"/>
          <w:i w:val="false"/>
          <w:color w:val="000000"/>
          <w:sz w:val="28"/>
        </w:rPr>
        <w:t>
      қаржы активтерін сатып алу – 0 теңге;</w:t>
      </w:r>
    </w:p>
    <w:bookmarkEnd w:id="84"/>
    <w:bookmarkStart w:name="z88" w:id="8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85"/>
    <w:bookmarkStart w:name="z89" w:id="86"/>
    <w:p>
      <w:pPr>
        <w:spacing w:after="0"/>
        <w:ind w:left="0"/>
        <w:jc w:val="both"/>
      </w:pPr>
      <w:r>
        <w:rPr>
          <w:rFonts w:ascii="Times New Roman"/>
          <w:b w:val="false"/>
          <w:i w:val="false"/>
          <w:color w:val="000000"/>
          <w:sz w:val="28"/>
        </w:rPr>
        <w:t>
      5) бюджет тапшылығы (профициті) – - 13 386мың теңге;</w:t>
      </w:r>
    </w:p>
    <w:bookmarkEnd w:id="86"/>
    <w:bookmarkStart w:name="z90" w:id="87"/>
    <w:p>
      <w:pPr>
        <w:spacing w:after="0"/>
        <w:ind w:left="0"/>
        <w:jc w:val="both"/>
      </w:pPr>
      <w:r>
        <w:rPr>
          <w:rFonts w:ascii="Times New Roman"/>
          <w:b w:val="false"/>
          <w:i w:val="false"/>
          <w:color w:val="000000"/>
          <w:sz w:val="28"/>
        </w:rPr>
        <w:t>
      6) бюджет тапшылығын қаржыландыру (профицитін пайдалану) – 13 386 мың теңге:</w:t>
      </w:r>
    </w:p>
    <w:bookmarkEnd w:id="87"/>
    <w:bookmarkStart w:name="z91" w:id="88"/>
    <w:p>
      <w:pPr>
        <w:spacing w:after="0"/>
        <w:ind w:left="0"/>
        <w:jc w:val="both"/>
      </w:pPr>
      <w:r>
        <w:rPr>
          <w:rFonts w:ascii="Times New Roman"/>
          <w:b w:val="false"/>
          <w:i w:val="false"/>
          <w:color w:val="000000"/>
          <w:sz w:val="28"/>
        </w:rPr>
        <w:t>
      қарыздар түсімі – 0 теңге;</w:t>
      </w:r>
    </w:p>
    <w:bookmarkEnd w:id="88"/>
    <w:bookmarkStart w:name="z92" w:id="89"/>
    <w:p>
      <w:pPr>
        <w:spacing w:after="0"/>
        <w:ind w:left="0"/>
        <w:jc w:val="both"/>
      </w:pPr>
      <w:r>
        <w:rPr>
          <w:rFonts w:ascii="Times New Roman"/>
          <w:b w:val="false"/>
          <w:i w:val="false"/>
          <w:color w:val="000000"/>
          <w:sz w:val="28"/>
        </w:rPr>
        <w:t>
      қарыздарды өтеу – 0 теңге;</w:t>
      </w:r>
    </w:p>
    <w:bookmarkEnd w:id="89"/>
    <w:bookmarkStart w:name="z93" w:id="90"/>
    <w:p>
      <w:pPr>
        <w:spacing w:after="0"/>
        <w:ind w:left="0"/>
        <w:jc w:val="both"/>
      </w:pPr>
      <w:r>
        <w:rPr>
          <w:rFonts w:ascii="Times New Roman"/>
          <w:b w:val="false"/>
          <w:i w:val="false"/>
          <w:color w:val="000000"/>
          <w:sz w:val="28"/>
        </w:rPr>
        <w:t>
      бюджет қаражатының пайдаланылатын қалдықтары – 13 386 мың теңге.</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облысы Бәйтерек аудандық мәслихатының 11.10.2019 </w:t>
      </w:r>
      <w:r>
        <w:rPr>
          <w:rFonts w:ascii="Times New Roman"/>
          <w:b w:val="false"/>
          <w:i w:val="false"/>
          <w:color w:val="000000"/>
          <w:sz w:val="28"/>
        </w:rPr>
        <w:t>№ 38-3</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94" w:id="91"/>
    <w:p>
      <w:pPr>
        <w:spacing w:after="0"/>
        <w:ind w:left="0"/>
        <w:jc w:val="both"/>
      </w:pPr>
      <w:r>
        <w:rPr>
          <w:rFonts w:ascii="Times New Roman"/>
          <w:b w:val="false"/>
          <w:i w:val="false"/>
          <w:color w:val="000000"/>
          <w:sz w:val="28"/>
        </w:rPr>
        <w:t xml:space="preserve">
      6. 2019-2021 жылдарға арналған Переметный ауылдық округінің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91"/>
    <w:bookmarkStart w:name="z95" w:id="92"/>
    <w:p>
      <w:pPr>
        <w:spacing w:after="0"/>
        <w:ind w:left="0"/>
        <w:jc w:val="both"/>
      </w:pPr>
      <w:r>
        <w:rPr>
          <w:rFonts w:ascii="Times New Roman"/>
          <w:b w:val="false"/>
          <w:i w:val="false"/>
          <w:color w:val="000000"/>
          <w:sz w:val="28"/>
        </w:rPr>
        <w:t>
      1) кірістер – 65 438 мың теңге:</w:t>
      </w:r>
    </w:p>
    <w:bookmarkEnd w:id="92"/>
    <w:bookmarkStart w:name="z96" w:id="93"/>
    <w:p>
      <w:pPr>
        <w:spacing w:after="0"/>
        <w:ind w:left="0"/>
        <w:jc w:val="both"/>
      </w:pPr>
      <w:r>
        <w:rPr>
          <w:rFonts w:ascii="Times New Roman"/>
          <w:b w:val="false"/>
          <w:i w:val="false"/>
          <w:color w:val="000000"/>
          <w:sz w:val="28"/>
        </w:rPr>
        <w:t>
      салықтық түсімдер – 18 575 мың теңге;</w:t>
      </w:r>
    </w:p>
    <w:bookmarkEnd w:id="93"/>
    <w:bookmarkStart w:name="z97" w:id="94"/>
    <w:p>
      <w:pPr>
        <w:spacing w:after="0"/>
        <w:ind w:left="0"/>
        <w:jc w:val="both"/>
      </w:pPr>
      <w:r>
        <w:rPr>
          <w:rFonts w:ascii="Times New Roman"/>
          <w:b w:val="false"/>
          <w:i w:val="false"/>
          <w:color w:val="000000"/>
          <w:sz w:val="28"/>
        </w:rPr>
        <w:t>
      салықтық емес түсімдер – 615 мың теңге;</w:t>
      </w:r>
    </w:p>
    <w:bookmarkEnd w:id="94"/>
    <w:bookmarkStart w:name="z98" w:id="95"/>
    <w:p>
      <w:pPr>
        <w:spacing w:after="0"/>
        <w:ind w:left="0"/>
        <w:jc w:val="both"/>
      </w:pPr>
      <w:r>
        <w:rPr>
          <w:rFonts w:ascii="Times New Roman"/>
          <w:b w:val="false"/>
          <w:i w:val="false"/>
          <w:color w:val="000000"/>
          <w:sz w:val="28"/>
        </w:rPr>
        <w:t>
      негізгі капиталды сатудан түсетін түсімдер – 0 теңге;</w:t>
      </w:r>
    </w:p>
    <w:bookmarkEnd w:id="95"/>
    <w:bookmarkStart w:name="z99" w:id="96"/>
    <w:p>
      <w:pPr>
        <w:spacing w:after="0"/>
        <w:ind w:left="0"/>
        <w:jc w:val="both"/>
      </w:pPr>
      <w:r>
        <w:rPr>
          <w:rFonts w:ascii="Times New Roman"/>
          <w:b w:val="false"/>
          <w:i w:val="false"/>
          <w:color w:val="000000"/>
          <w:sz w:val="28"/>
        </w:rPr>
        <w:t>
      трансферттер түсімі –46 248 мың теңге;</w:t>
      </w:r>
    </w:p>
    <w:bookmarkEnd w:id="96"/>
    <w:bookmarkStart w:name="z100" w:id="97"/>
    <w:p>
      <w:pPr>
        <w:spacing w:after="0"/>
        <w:ind w:left="0"/>
        <w:jc w:val="both"/>
      </w:pPr>
      <w:r>
        <w:rPr>
          <w:rFonts w:ascii="Times New Roman"/>
          <w:b w:val="false"/>
          <w:i w:val="false"/>
          <w:color w:val="000000"/>
          <w:sz w:val="28"/>
        </w:rPr>
        <w:t>
      2) шығындар – 67 023 мың теңге;</w:t>
      </w:r>
    </w:p>
    <w:bookmarkEnd w:id="97"/>
    <w:bookmarkStart w:name="z101" w:id="98"/>
    <w:p>
      <w:pPr>
        <w:spacing w:after="0"/>
        <w:ind w:left="0"/>
        <w:jc w:val="both"/>
      </w:pPr>
      <w:r>
        <w:rPr>
          <w:rFonts w:ascii="Times New Roman"/>
          <w:b w:val="false"/>
          <w:i w:val="false"/>
          <w:color w:val="000000"/>
          <w:sz w:val="28"/>
        </w:rPr>
        <w:t>
      3) таза бюджеттік кредиттеу – 0 теңге:</w:t>
      </w:r>
    </w:p>
    <w:bookmarkEnd w:id="98"/>
    <w:bookmarkStart w:name="z102" w:id="99"/>
    <w:p>
      <w:pPr>
        <w:spacing w:after="0"/>
        <w:ind w:left="0"/>
        <w:jc w:val="both"/>
      </w:pPr>
      <w:r>
        <w:rPr>
          <w:rFonts w:ascii="Times New Roman"/>
          <w:b w:val="false"/>
          <w:i w:val="false"/>
          <w:color w:val="000000"/>
          <w:sz w:val="28"/>
        </w:rPr>
        <w:t>
      бюджеттік кредиттер – 0 теңге;</w:t>
      </w:r>
    </w:p>
    <w:bookmarkEnd w:id="99"/>
    <w:bookmarkStart w:name="z103" w:id="100"/>
    <w:p>
      <w:pPr>
        <w:spacing w:after="0"/>
        <w:ind w:left="0"/>
        <w:jc w:val="both"/>
      </w:pPr>
      <w:r>
        <w:rPr>
          <w:rFonts w:ascii="Times New Roman"/>
          <w:b w:val="false"/>
          <w:i w:val="false"/>
          <w:color w:val="000000"/>
          <w:sz w:val="28"/>
        </w:rPr>
        <w:t>
      бюджеттік кредиттерді өтеу – 0 теңге;</w:t>
      </w:r>
    </w:p>
    <w:bookmarkEnd w:id="100"/>
    <w:bookmarkStart w:name="z104" w:id="10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01"/>
    <w:bookmarkStart w:name="z105" w:id="102"/>
    <w:p>
      <w:pPr>
        <w:spacing w:after="0"/>
        <w:ind w:left="0"/>
        <w:jc w:val="both"/>
      </w:pPr>
      <w:r>
        <w:rPr>
          <w:rFonts w:ascii="Times New Roman"/>
          <w:b w:val="false"/>
          <w:i w:val="false"/>
          <w:color w:val="000000"/>
          <w:sz w:val="28"/>
        </w:rPr>
        <w:t>
      қаржы активтерін сатып алу – 0 теңге;</w:t>
      </w:r>
    </w:p>
    <w:bookmarkEnd w:id="102"/>
    <w:bookmarkStart w:name="z106" w:id="10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03"/>
    <w:bookmarkStart w:name="z107" w:id="104"/>
    <w:p>
      <w:pPr>
        <w:spacing w:after="0"/>
        <w:ind w:left="0"/>
        <w:jc w:val="both"/>
      </w:pPr>
      <w:r>
        <w:rPr>
          <w:rFonts w:ascii="Times New Roman"/>
          <w:b w:val="false"/>
          <w:i w:val="false"/>
          <w:color w:val="000000"/>
          <w:sz w:val="28"/>
        </w:rPr>
        <w:t>
      5) бюджет тапшылығы (профициті) – - 1585 мың теңге;</w:t>
      </w:r>
    </w:p>
    <w:bookmarkEnd w:id="104"/>
    <w:bookmarkStart w:name="z108" w:id="105"/>
    <w:p>
      <w:pPr>
        <w:spacing w:after="0"/>
        <w:ind w:left="0"/>
        <w:jc w:val="both"/>
      </w:pPr>
      <w:r>
        <w:rPr>
          <w:rFonts w:ascii="Times New Roman"/>
          <w:b w:val="false"/>
          <w:i w:val="false"/>
          <w:color w:val="000000"/>
          <w:sz w:val="28"/>
        </w:rPr>
        <w:t>
      6) бюджет тапшылығын қаржыландыру (профицитін пайдалану) – 1585 мың теңге:</w:t>
      </w:r>
    </w:p>
    <w:bookmarkEnd w:id="105"/>
    <w:bookmarkStart w:name="z109" w:id="106"/>
    <w:p>
      <w:pPr>
        <w:spacing w:after="0"/>
        <w:ind w:left="0"/>
        <w:jc w:val="both"/>
      </w:pPr>
      <w:r>
        <w:rPr>
          <w:rFonts w:ascii="Times New Roman"/>
          <w:b w:val="false"/>
          <w:i w:val="false"/>
          <w:color w:val="000000"/>
          <w:sz w:val="28"/>
        </w:rPr>
        <w:t>
      қарыздар түсімі – 0 теңге;</w:t>
      </w:r>
    </w:p>
    <w:bookmarkEnd w:id="106"/>
    <w:bookmarkStart w:name="z110" w:id="107"/>
    <w:p>
      <w:pPr>
        <w:spacing w:after="0"/>
        <w:ind w:left="0"/>
        <w:jc w:val="both"/>
      </w:pPr>
      <w:r>
        <w:rPr>
          <w:rFonts w:ascii="Times New Roman"/>
          <w:b w:val="false"/>
          <w:i w:val="false"/>
          <w:color w:val="000000"/>
          <w:sz w:val="28"/>
        </w:rPr>
        <w:t>
      қарыздарды өтеу – 0 теңге;</w:t>
      </w:r>
    </w:p>
    <w:bookmarkEnd w:id="107"/>
    <w:bookmarkStart w:name="z111" w:id="108"/>
    <w:p>
      <w:pPr>
        <w:spacing w:after="0"/>
        <w:ind w:left="0"/>
        <w:jc w:val="both"/>
      </w:pPr>
      <w:r>
        <w:rPr>
          <w:rFonts w:ascii="Times New Roman"/>
          <w:b w:val="false"/>
          <w:i w:val="false"/>
          <w:color w:val="000000"/>
          <w:sz w:val="28"/>
        </w:rPr>
        <w:t>
      бюджет қаражатының пайдаланылатын қалдықтары – 1585 мың теңге.</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облысы Бәйтерек аудандық мәслихатының 11.10.2019 </w:t>
      </w:r>
      <w:r>
        <w:rPr>
          <w:rFonts w:ascii="Times New Roman"/>
          <w:b w:val="false"/>
          <w:i w:val="false"/>
          <w:color w:val="000000"/>
          <w:sz w:val="28"/>
        </w:rPr>
        <w:t>№ 38-3</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12" w:id="109"/>
    <w:p>
      <w:pPr>
        <w:spacing w:after="0"/>
        <w:ind w:left="0"/>
        <w:jc w:val="both"/>
      </w:pPr>
      <w:r>
        <w:rPr>
          <w:rFonts w:ascii="Times New Roman"/>
          <w:b w:val="false"/>
          <w:i w:val="false"/>
          <w:color w:val="000000"/>
          <w:sz w:val="28"/>
        </w:rPr>
        <w:t xml:space="preserve">
      7. 2019-2021 жылдарға арналған Трекин ауылдық округінің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109"/>
    <w:bookmarkStart w:name="z113" w:id="110"/>
    <w:p>
      <w:pPr>
        <w:spacing w:after="0"/>
        <w:ind w:left="0"/>
        <w:jc w:val="both"/>
      </w:pPr>
      <w:r>
        <w:rPr>
          <w:rFonts w:ascii="Times New Roman"/>
          <w:b w:val="false"/>
          <w:i w:val="false"/>
          <w:color w:val="000000"/>
          <w:sz w:val="28"/>
        </w:rPr>
        <w:t>
      1) кірістер – 29 758 мың теңге:</w:t>
      </w:r>
    </w:p>
    <w:bookmarkEnd w:id="110"/>
    <w:bookmarkStart w:name="z114" w:id="111"/>
    <w:p>
      <w:pPr>
        <w:spacing w:after="0"/>
        <w:ind w:left="0"/>
        <w:jc w:val="both"/>
      </w:pPr>
      <w:r>
        <w:rPr>
          <w:rFonts w:ascii="Times New Roman"/>
          <w:b w:val="false"/>
          <w:i w:val="false"/>
          <w:color w:val="000000"/>
          <w:sz w:val="28"/>
        </w:rPr>
        <w:t>
      салықтық түсімдер – 13 896 мың теңге;</w:t>
      </w:r>
    </w:p>
    <w:bookmarkEnd w:id="111"/>
    <w:bookmarkStart w:name="z115" w:id="112"/>
    <w:p>
      <w:pPr>
        <w:spacing w:after="0"/>
        <w:ind w:left="0"/>
        <w:jc w:val="both"/>
      </w:pPr>
      <w:r>
        <w:rPr>
          <w:rFonts w:ascii="Times New Roman"/>
          <w:b w:val="false"/>
          <w:i w:val="false"/>
          <w:color w:val="000000"/>
          <w:sz w:val="28"/>
        </w:rPr>
        <w:t>
      салықтық емес түсімдер – 0 теңге;</w:t>
      </w:r>
    </w:p>
    <w:bookmarkEnd w:id="112"/>
    <w:bookmarkStart w:name="z116" w:id="113"/>
    <w:p>
      <w:pPr>
        <w:spacing w:after="0"/>
        <w:ind w:left="0"/>
        <w:jc w:val="both"/>
      </w:pPr>
      <w:r>
        <w:rPr>
          <w:rFonts w:ascii="Times New Roman"/>
          <w:b w:val="false"/>
          <w:i w:val="false"/>
          <w:color w:val="000000"/>
          <w:sz w:val="28"/>
        </w:rPr>
        <w:t>
      негізгі капиталды сатудан түсетін түсімдер – 0 теңге;</w:t>
      </w:r>
    </w:p>
    <w:bookmarkEnd w:id="113"/>
    <w:bookmarkStart w:name="z117" w:id="114"/>
    <w:p>
      <w:pPr>
        <w:spacing w:after="0"/>
        <w:ind w:left="0"/>
        <w:jc w:val="both"/>
      </w:pPr>
      <w:r>
        <w:rPr>
          <w:rFonts w:ascii="Times New Roman"/>
          <w:b w:val="false"/>
          <w:i w:val="false"/>
          <w:color w:val="000000"/>
          <w:sz w:val="28"/>
        </w:rPr>
        <w:t>
      трансферттер түсімі –15 862 мың теңге;</w:t>
      </w:r>
    </w:p>
    <w:bookmarkEnd w:id="114"/>
    <w:bookmarkStart w:name="z118" w:id="115"/>
    <w:p>
      <w:pPr>
        <w:spacing w:after="0"/>
        <w:ind w:left="0"/>
        <w:jc w:val="both"/>
      </w:pPr>
      <w:r>
        <w:rPr>
          <w:rFonts w:ascii="Times New Roman"/>
          <w:b w:val="false"/>
          <w:i w:val="false"/>
          <w:color w:val="000000"/>
          <w:sz w:val="28"/>
        </w:rPr>
        <w:t>
      2) шығындар – 30 756 мың теңге;</w:t>
      </w:r>
    </w:p>
    <w:bookmarkEnd w:id="115"/>
    <w:bookmarkStart w:name="z119" w:id="116"/>
    <w:p>
      <w:pPr>
        <w:spacing w:after="0"/>
        <w:ind w:left="0"/>
        <w:jc w:val="both"/>
      </w:pPr>
      <w:r>
        <w:rPr>
          <w:rFonts w:ascii="Times New Roman"/>
          <w:b w:val="false"/>
          <w:i w:val="false"/>
          <w:color w:val="000000"/>
          <w:sz w:val="28"/>
        </w:rPr>
        <w:t>
      3) таза бюджеттік кредиттеу – 0 теңге:</w:t>
      </w:r>
    </w:p>
    <w:bookmarkEnd w:id="116"/>
    <w:bookmarkStart w:name="z120" w:id="117"/>
    <w:p>
      <w:pPr>
        <w:spacing w:after="0"/>
        <w:ind w:left="0"/>
        <w:jc w:val="both"/>
      </w:pPr>
      <w:r>
        <w:rPr>
          <w:rFonts w:ascii="Times New Roman"/>
          <w:b w:val="false"/>
          <w:i w:val="false"/>
          <w:color w:val="000000"/>
          <w:sz w:val="28"/>
        </w:rPr>
        <w:t>
      бюджеттік кредиттер – 0 теңге;</w:t>
      </w:r>
    </w:p>
    <w:bookmarkEnd w:id="117"/>
    <w:bookmarkStart w:name="z121" w:id="118"/>
    <w:p>
      <w:pPr>
        <w:spacing w:after="0"/>
        <w:ind w:left="0"/>
        <w:jc w:val="both"/>
      </w:pPr>
      <w:r>
        <w:rPr>
          <w:rFonts w:ascii="Times New Roman"/>
          <w:b w:val="false"/>
          <w:i w:val="false"/>
          <w:color w:val="000000"/>
          <w:sz w:val="28"/>
        </w:rPr>
        <w:t>
      бюджеттік кредиттерді өтеу – 0 теңге;</w:t>
      </w:r>
    </w:p>
    <w:bookmarkEnd w:id="118"/>
    <w:bookmarkStart w:name="z122" w:id="119"/>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9"/>
    <w:bookmarkStart w:name="z123" w:id="120"/>
    <w:p>
      <w:pPr>
        <w:spacing w:after="0"/>
        <w:ind w:left="0"/>
        <w:jc w:val="both"/>
      </w:pPr>
      <w:r>
        <w:rPr>
          <w:rFonts w:ascii="Times New Roman"/>
          <w:b w:val="false"/>
          <w:i w:val="false"/>
          <w:color w:val="000000"/>
          <w:sz w:val="28"/>
        </w:rPr>
        <w:t>
      қаржы активтерін сатып алу – 0 теңге;</w:t>
      </w:r>
    </w:p>
    <w:bookmarkEnd w:id="120"/>
    <w:bookmarkStart w:name="z124" w:id="121"/>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21"/>
    <w:bookmarkStart w:name="z125" w:id="122"/>
    <w:p>
      <w:pPr>
        <w:spacing w:after="0"/>
        <w:ind w:left="0"/>
        <w:jc w:val="both"/>
      </w:pPr>
      <w:r>
        <w:rPr>
          <w:rFonts w:ascii="Times New Roman"/>
          <w:b w:val="false"/>
          <w:i w:val="false"/>
          <w:color w:val="000000"/>
          <w:sz w:val="28"/>
        </w:rPr>
        <w:t>
      5) бюджет тапшылығы (профициті) – - 998 мың теңге;</w:t>
      </w:r>
    </w:p>
    <w:bookmarkEnd w:id="122"/>
    <w:bookmarkStart w:name="z126" w:id="123"/>
    <w:p>
      <w:pPr>
        <w:spacing w:after="0"/>
        <w:ind w:left="0"/>
        <w:jc w:val="both"/>
      </w:pPr>
      <w:r>
        <w:rPr>
          <w:rFonts w:ascii="Times New Roman"/>
          <w:b w:val="false"/>
          <w:i w:val="false"/>
          <w:color w:val="000000"/>
          <w:sz w:val="28"/>
        </w:rPr>
        <w:t>
      6) бюджет тапшылығын қаржыландыру (профицитін пайдалану) – 998 мың теңге:</w:t>
      </w:r>
    </w:p>
    <w:bookmarkEnd w:id="123"/>
    <w:bookmarkStart w:name="z127" w:id="124"/>
    <w:p>
      <w:pPr>
        <w:spacing w:after="0"/>
        <w:ind w:left="0"/>
        <w:jc w:val="both"/>
      </w:pPr>
      <w:r>
        <w:rPr>
          <w:rFonts w:ascii="Times New Roman"/>
          <w:b w:val="false"/>
          <w:i w:val="false"/>
          <w:color w:val="000000"/>
          <w:sz w:val="28"/>
        </w:rPr>
        <w:t>
      қарыздар түсімі – 0 теңге;</w:t>
      </w:r>
    </w:p>
    <w:bookmarkEnd w:id="124"/>
    <w:bookmarkStart w:name="z128" w:id="125"/>
    <w:p>
      <w:pPr>
        <w:spacing w:after="0"/>
        <w:ind w:left="0"/>
        <w:jc w:val="both"/>
      </w:pPr>
      <w:r>
        <w:rPr>
          <w:rFonts w:ascii="Times New Roman"/>
          <w:b w:val="false"/>
          <w:i w:val="false"/>
          <w:color w:val="000000"/>
          <w:sz w:val="28"/>
        </w:rPr>
        <w:t>
      қарыздарды өтеу – 0 теңге;</w:t>
      </w:r>
    </w:p>
    <w:bookmarkEnd w:id="125"/>
    <w:bookmarkStart w:name="z129" w:id="126"/>
    <w:p>
      <w:pPr>
        <w:spacing w:after="0"/>
        <w:ind w:left="0"/>
        <w:jc w:val="both"/>
      </w:pPr>
      <w:r>
        <w:rPr>
          <w:rFonts w:ascii="Times New Roman"/>
          <w:b w:val="false"/>
          <w:i w:val="false"/>
          <w:color w:val="000000"/>
          <w:sz w:val="28"/>
        </w:rPr>
        <w:t>
      бюджет қаражатының пайдаланылатын қалдықтары – 998 мың теңге.</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Батыс Қазақстан облысы Бәйтерек аудандық мәслихатының 11.10.2019 </w:t>
      </w:r>
      <w:r>
        <w:rPr>
          <w:rFonts w:ascii="Times New Roman"/>
          <w:b w:val="false"/>
          <w:i w:val="false"/>
          <w:color w:val="000000"/>
          <w:sz w:val="28"/>
        </w:rPr>
        <w:t>№ 38-3</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30" w:id="127"/>
    <w:p>
      <w:pPr>
        <w:spacing w:after="0"/>
        <w:ind w:left="0"/>
        <w:jc w:val="both"/>
      </w:pPr>
      <w:r>
        <w:rPr>
          <w:rFonts w:ascii="Times New Roman"/>
          <w:b w:val="false"/>
          <w:i w:val="false"/>
          <w:color w:val="000000"/>
          <w:sz w:val="28"/>
        </w:rPr>
        <w:t xml:space="preserve">
      8. 2019-2021 жылдарға арналған Щапов ауылдық округінің бюджеті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127"/>
    <w:bookmarkStart w:name="z131" w:id="128"/>
    <w:p>
      <w:pPr>
        <w:spacing w:after="0"/>
        <w:ind w:left="0"/>
        <w:jc w:val="both"/>
      </w:pPr>
      <w:r>
        <w:rPr>
          <w:rFonts w:ascii="Times New Roman"/>
          <w:b w:val="false"/>
          <w:i w:val="false"/>
          <w:color w:val="000000"/>
          <w:sz w:val="28"/>
        </w:rPr>
        <w:t>
      1) кірістер – 23 324 мың теңге:</w:t>
      </w:r>
    </w:p>
    <w:bookmarkEnd w:id="128"/>
    <w:bookmarkStart w:name="z132" w:id="129"/>
    <w:p>
      <w:pPr>
        <w:spacing w:after="0"/>
        <w:ind w:left="0"/>
        <w:jc w:val="both"/>
      </w:pPr>
      <w:r>
        <w:rPr>
          <w:rFonts w:ascii="Times New Roman"/>
          <w:b w:val="false"/>
          <w:i w:val="false"/>
          <w:color w:val="000000"/>
          <w:sz w:val="28"/>
        </w:rPr>
        <w:t>
      салықтық түсімдер – 8 938 мың теңге;</w:t>
      </w:r>
    </w:p>
    <w:bookmarkEnd w:id="129"/>
    <w:bookmarkStart w:name="z133" w:id="130"/>
    <w:p>
      <w:pPr>
        <w:spacing w:after="0"/>
        <w:ind w:left="0"/>
        <w:jc w:val="both"/>
      </w:pPr>
      <w:r>
        <w:rPr>
          <w:rFonts w:ascii="Times New Roman"/>
          <w:b w:val="false"/>
          <w:i w:val="false"/>
          <w:color w:val="000000"/>
          <w:sz w:val="28"/>
        </w:rPr>
        <w:t>
      салықтық емес түсімдер – 0 теңге;</w:t>
      </w:r>
    </w:p>
    <w:bookmarkEnd w:id="130"/>
    <w:bookmarkStart w:name="z134" w:id="131"/>
    <w:p>
      <w:pPr>
        <w:spacing w:after="0"/>
        <w:ind w:left="0"/>
        <w:jc w:val="both"/>
      </w:pPr>
      <w:r>
        <w:rPr>
          <w:rFonts w:ascii="Times New Roman"/>
          <w:b w:val="false"/>
          <w:i w:val="false"/>
          <w:color w:val="000000"/>
          <w:sz w:val="28"/>
        </w:rPr>
        <w:t>
      негізгі капиталды сатудан түсетін түсімдер – 0 теңге;</w:t>
      </w:r>
    </w:p>
    <w:bookmarkEnd w:id="131"/>
    <w:bookmarkStart w:name="z135" w:id="132"/>
    <w:p>
      <w:pPr>
        <w:spacing w:after="0"/>
        <w:ind w:left="0"/>
        <w:jc w:val="both"/>
      </w:pPr>
      <w:r>
        <w:rPr>
          <w:rFonts w:ascii="Times New Roman"/>
          <w:b w:val="false"/>
          <w:i w:val="false"/>
          <w:color w:val="000000"/>
          <w:sz w:val="28"/>
        </w:rPr>
        <w:t>
      трансферттер түсімі – 14 386 мың теңге;</w:t>
      </w:r>
    </w:p>
    <w:bookmarkEnd w:id="132"/>
    <w:bookmarkStart w:name="z136" w:id="133"/>
    <w:p>
      <w:pPr>
        <w:spacing w:after="0"/>
        <w:ind w:left="0"/>
        <w:jc w:val="both"/>
      </w:pPr>
      <w:r>
        <w:rPr>
          <w:rFonts w:ascii="Times New Roman"/>
          <w:b w:val="false"/>
          <w:i w:val="false"/>
          <w:color w:val="000000"/>
          <w:sz w:val="28"/>
        </w:rPr>
        <w:t>
      2) шығындар – 38 394 мың теңге;</w:t>
      </w:r>
    </w:p>
    <w:bookmarkEnd w:id="133"/>
    <w:bookmarkStart w:name="z137" w:id="134"/>
    <w:p>
      <w:pPr>
        <w:spacing w:after="0"/>
        <w:ind w:left="0"/>
        <w:jc w:val="both"/>
      </w:pPr>
      <w:r>
        <w:rPr>
          <w:rFonts w:ascii="Times New Roman"/>
          <w:b w:val="false"/>
          <w:i w:val="false"/>
          <w:color w:val="000000"/>
          <w:sz w:val="28"/>
        </w:rPr>
        <w:t>
      3) таза бюджеттік кредиттеу – 0 теңге:</w:t>
      </w:r>
    </w:p>
    <w:bookmarkEnd w:id="134"/>
    <w:bookmarkStart w:name="z138" w:id="135"/>
    <w:p>
      <w:pPr>
        <w:spacing w:after="0"/>
        <w:ind w:left="0"/>
        <w:jc w:val="both"/>
      </w:pPr>
      <w:r>
        <w:rPr>
          <w:rFonts w:ascii="Times New Roman"/>
          <w:b w:val="false"/>
          <w:i w:val="false"/>
          <w:color w:val="000000"/>
          <w:sz w:val="28"/>
        </w:rPr>
        <w:t>
      бюджеттік кредиттер – 0 теңге;</w:t>
      </w:r>
    </w:p>
    <w:bookmarkEnd w:id="135"/>
    <w:bookmarkStart w:name="z139" w:id="136"/>
    <w:p>
      <w:pPr>
        <w:spacing w:after="0"/>
        <w:ind w:left="0"/>
        <w:jc w:val="both"/>
      </w:pPr>
      <w:r>
        <w:rPr>
          <w:rFonts w:ascii="Times New Roman"/>
          <w:b w:val="false"/>
          <w:i w:val="false"/>
          <w:color w:val="000000"/>
          <w:sz w:val="28"/>
        </w:rPr>
        <w:t>
      бюджеттік кредиттерді өтеу – 0 теңге;</w:t>
      </w:r>
    </w:p>
    <w:bookmarkEnd w:id="136"/>
    <w:bookmarkStart w:name="z140" w:id="137"/>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7"/>
    <w:bookmarkStart w:name="z141" w:id="138"/>
    <w:p>
      <w:pPr>
        <w:spacing w:after="0"/>
        <w:ind w:left="0"/>
        <w:jc w:val="both"/>
      </w:pPr>
      <w:r>
        <w:rPr>
          <w:rFonts w:ascii="Times New Roman"/>
          <w:b w:val="false"/>
          <w:i w:val="false"/>
          <w:color w:val="000000"/>
          <w:sz w:val="28"/>
        </w:rPr>
        <w:t>
      қаржы активтерін сатып алу – 0 теңге;</w:t>
      </w:r>
    </w:p>
    <w:bookmarkEnd w:id="138"/>
    <w:bookmarkStart w:name="z142" w:id="139"/>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9"/>
    <w:bookmarkStart w:name="z143" w:id="140"/>
    <w:p>
      <w:pPr>
        <w:spacing w:after="0"/>
        <w:ind w:left="0"/>
        <w:jc w:val="both"/>
      </w:pPr>
      <w:r>
        <w:rPr>
          <w:rFonts w:ascii="Times New Roman"/>
          <w:b w:val="false"/>
          <w:i w:val="false"/>
          <w:color w:val="000000"/>
          <w:sz w:val="28"/>
        </w:rPr>
        <w:t>
      5) бюджет тапшылығы (профициті) – - 15 070 мың теңге;</w:t>
      </w:r>
    </w:p>
    <w:bookmarkEnd w:id="140"/>
    <w:bookmarkStart w:name="z144" w:id="141"/>
    <w:p>
      <w:pPr>
        <w:spacing w:after="0"/>
        <w:ind w:left="0"/>
        <w:jc w:val="both"/>
      </w:pPr>
      <w:r>
        <w:rPr>
          <w:rFonts w:ascii="Times New Roman"/>
          <w:b w:val="false"/>
          <w:i w:val="false"/>
          <w:color w:val="000000"/>
          <w:sz w:val="28"/>
        </w:rPr>
        <w:t>
      6) бюджет тапшылығын қаржыландыру (профицитін пайдалану) – 15 070 мың теңге:</w:t>
      </w:r>
    </w:p>
    <w:bookmarkEnd w:id="141"/>
    <w:bookmarkStart w:name="z145" w:id="142"/>
    <w:p>
      <w:pPr>
        <w:spacing w:after="0"/>
        <w:ind w:left="0"/>
        <w:jc w:val="both"/>
      </w:pPr>
      <w:r>
        <w:rPr>
          <w:rFonts w:ascii="Times New Roman"/>
          <w:b w:val="false"/>
          <w:i w:val="false"/>
          <w:color w:val="000000"/>
          <w:sz w:val="28"/>
        </w:rPr>
        <w:t>
      қарыздар түсімі – 0 теңге;</w:t>
      </w:r>
    </w:p>
    <w:bookmarkEnd w:id="142"/>
    <w:bookmarkStart w:name="z146" w:id="143"/>
    <w:p>
      <w:pPr>
        <w:spacing w:after="0"/>
        <w:ind w:left="0"/>
        <w:jc w:val="both"/>
      </w:pPr>
      <w:r>
        <w:rPr>
          <w:rFonts w:ascii="Times New Roman"/>
          <w:b w:val="false"/>
          <w:i w:val="false"/>
          <w:color w:val="000000"/>
          <w:sz w:val="28"/>
        </w:rPr>
        <w:t>
      қарыздарды өтеу – 0 теңге;</w:t>
      </w:r>
    </w:p>
    <w:bookmarkEnd w:id="143"/>
    <w:bookmarkStart w:name="z147" w:id="144"/>
    <w:p>
      <w:pPr>
        <w:spacing w:after="0"/>
        <w:ind w:left="0"/>
        <w:jc w:val="both"/>
      </w:pPr>
      <w:r>
        <w:rPr>
          <w:rFonts w:ascii="Times New Roman"/>
          <w:b w:val="false"/>
          <w:i w:val="false"/>
          <w:color w:val="000000"/>
          <w:sz w:val="28"/>
        </w:rPr>
        <w:t>
      бюджет қаражатының пайдаланылатын қалдықтары – 15 070 мың теңге.</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Батыс Қазақстан облысы Бәйтерек аудандық мәслихатының 25.12.2019 </w:t>
      </w:r>
      <w:r>
        <w:rPr>
          <w:rFonts w:ascii="Times New Roman"/>
          <w:b w:val="false"/>
          <w:i w:val="false"/>
          <w:color w:val="000000"/>
          <w:sz w:val="28"/>
        </w:rPr>
        <w:t>№ 41-2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48" w:id="145"/>
    <w:p>
      <w:pPr>
        <w:spacing w:after="0"/>
        <w:ind w:left="0"/>
        <w:jc w:val="both"/>
      </w:pPr>
      <w:r>
        <w:rPr>
          <w:rFonts w:ascii="Times New Roman"/>
          <w:b w:val="false"/>
          <w:i w:val="false"/>
          <w:color w:val="000000"/>
          <w:sz w:val="28"/>
        </w:rPr>
        <w:t xml:space="preserve">
      9. 2019-2021 жылдарға арналған Январцев ауылдық округінің бюджеті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145"/>
    <w:bookmarkStart w:name="z149" w:id="146"/>
    <w:p>
      <w:pPr>
        <w:spacing w:after="0"/>
        <w:ind w:left="0"/>
        <w:jc w:val="both"/>
      </w:pPr>
      <w:r>
        <w:rPr>
          <w:rFonts w:ascii="Times New Roman"/>
          <w:b w:val="false"/>
          <w:i w:val="false"/>
          <w:color w:val="000000"/>
          <w:sz w:val="28"/>
        </w:rPr>
        <w:t>
      1) кірістер – 39 056 мың теңге:</w:t>
      </w:r>
    </w:p>
    <w:bookmarkEnd w:id="146"/>
    <w:bookmarkStart w:name="z150" w:id="147"/>
    <w:p>
      <w:pPr>
        <w:spacing w:after="0"/>
        <w:ind w:left="0"/>
        <w:jc w:val="both"/>
      </w:pPr>
      <w:r>
        <w:rPr>
          <w:rFonts w:ascii="Times New Roman"/>
          <w:b w:val="false"/>
          <w:i w:val="false"/>
          <w:color w:val="000000"/>
          <w:sz w:val="28"/>
        </w:rPr>
        <w:t>
      салықтық түсімдер – 8 845 мың теңге;</w:t>
      </w:r>
    </w:p>
    <w:bookmarkEnd w:id="147"/>
    <w:bookmarkStart w:name="z151" w:id="148"/>
    <w:p>
      <w:pPr>
        <w:spacing w:after="0"/>
        <w:ind w:left="0"/>
        <w:jc w:val="both"/>
      </w:pPr>
      <w:r>
        <w:rPr>
          <w:rFonts w:ascii="Times New Roman"/>
          <w:b w:val="false"/>
          <w:i w:val="false"/>
          <w:color w:val="000000"/>
          <w:sz w:val="28"/>
        </w:rPr>
        <w:t>
      салықтық емес түсімдер – 1 530 мың теңге;</w:t>
      </w:r>
    </w:p>
    <w:bookmarkEnd w:id="148"/>
    <w:bookmarkStart w:name="z152" w:id="149"/>
    <w:p>
      <w:pPr>
        <w:spacing w:after="0"/>
        <w:ind w:left="0"/>
        <w:jc w:val="both"/>
      </w:pPr>
      <w:r>
        <w:rPr>
          <w:rFonts w:ascii="Times New Roman"/>
          <w:b w:val="false"/>
          <w:i w:val="false"/>
          <w:color w:val="000000"/>
          <w:sz w:val="28"/>
        </w:rPr>
        <w:t>
      негізгі капиталды сатудан түсетін түсімдер – 0 теңге;</w:t>
      </w:r>
    </w:p>
    <w:bookmarkEnd w:id="149"/>
    <w:bookmarkStart w:name="z153" w:id="150"/>
    <w:p>
      <w:pPr>
        <w:spacing w:after="0"/>
        <w:ind w:left="0"/>
        <w:jc w:val="both"/>
      </w:pPr>
      <w:r>
        <w:rPr>
          <w:rFonts w:ascii="Times New Roman"/>
          <w:b w:val="false"/>
          <w:i w:val="false"/>
          <w:color w:val="000000"/>
          <w:sz w:val="28"/>
        </w:rPr>
        <w:t>
      трансферттер түсімі – 28 681 мың теңге;</w:t>
      </w:r>
    </w:p>
    <w:bookmarkEnd w:id="150"/>
    <w:bookmarkStart w:name="z154" w:id="151"/>
    <w:p>
      <w:pPr>
        <w:spacing w:after="0"/>
        <w:ind w:left="0"/>
        <w:jc w:val="both"/>
      </w:pPr>
      <w:r>
        <w:rPr>
          <w:rFonts w:ascii="Times New Roman"/>
          <w:b w:val="false"/>
          <w:i w:val="false"/>
          <w:color w:val="000000"/>
          <w:sz w:val="28"/>
        </w:rPr>
        <w:t>
      2) шығындар – 43 292 мың теңге;</w:t>
      </w:r>
    </w:p>
    <w:bookmarkEnd w:id="151"/>
    <w:bookmarkStart w:name="z155" w:id="152"/>
    <w:p>
      <w:pPr>
        <w:spacing w:after="0"/>
        <w:ind w:left="0"/>
        <w:jc w:val="both"/>
      </w:pPr>
      <w:r>
        <w:rPr>
          <w:rFonts w:ascii="Times New Roman"/>
          <w:b w:val="false"/>
          <w:i w:val="false"/>
          <w:color w:val="000000"/>
          <w:sz w:val="28"/>
        </w:rPr>
        <w:t>
      3) таза бюджеттік кредиттеу – 0 теңге:</w:t>
      </w:r>
    </w:p>
    <w:bookmarkEnd w:id="152"/>
    <w:bookmarkStart w:name="z156" w:id="153"/>
    <w:p>
      <w:pPr>
        <w:spacing w:after="0"/>
        <w:ind w:left="0"/>
        <w:jc w:val="both"/>
      </w:pPr>
      <w:r>
        <w:rPr>
          <w:rFonts w:ascii="Times New Roman"/>
          <w:b w:val="false"/>
          <w:i w:val="false"/>
          <w:color w:val="000000"/>
          <w:sz w:val="28"/>
        </w:rPr>
        <w:t>
      бюджеттік кредиттер – 0 теңге;</w:t>
      </w:r>
    </w:p>
    <w:bookmarkEnd w:id="153"/>
    <w:bookmarkStart w:name="z157" w:id="154"/>
    <w:p>
      <w:pPr>
        <w:spacing w:after="0"/>
        <w:ind w:left="0"/>
        <w:jc w:val="both"/>
      </w:pPr>
      <w:r>
        <w:rPr>
          <w:rFonts w:ascii="Times New Roman"/>
          <w:b w:val="false"/>
          <w:i w:val="false"/>
          <w:color w:val="000000"/>
          <w:sz w:val="28"/>
        </w:rPr>
        <w:t>
      бюджеттік кредиттерді өтеу – 0 теңге;</w:t>
      </w:r>
    </w:p>
    <w:bookmarkEnd w:id="154"/>
    <w:bookmarkStart w:name="z158" w:id="155"/>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55"/>
    <w:bookmarkStart w:name="z159" w:id="156"/>
    <w:p>
      <w:pPr>
        <w:spacing w:after="0"/>
        <w:ind w:left="0"/>
        <w:jc w:val="both"/>
      </w:pPr>
      <w:r>
        <w:rPr>
          <w:rFonts w:ascii="Times New Roman"/>
          <w:b w:val="false"/>
          <w:i w:val="false"/>
          <w:color w:val="000000"/>
          <w:sz w:val="28"/>
        </w:rPr>
        <w:t>
      қаржы активтерін сатып алу – 0 теңге;</w:t>
      </w:r>
    </w:p>
    <w:bookmarkEnd w:id="156"/>
    <w:bookmarkStart w:name="z160" w:id="157"/>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7"/>
    <w:bookmarkStart w:name="z161" w:id="158"/>
    <w:p>
      <w:pPr>
        <w:spacing w:after="0"/>
        <w:ind w:left="0"/>
        <w:jc w:val="both"/>
      </w:pPr>
      <w:r>
        <w:rPr>
          <w:rFonts w:ascii="Times New Roman"/>
          <w:b w:val="false"/>
          <w:i w:val="false"/>
          <w:color w:val="000000"/>
          <w:sz w:val="28"/>
        </w:rPr>
        <w:t>
      5) бюджет тапшылығы (профициті) – - 4 236 мың теңге;</w:t>
      </w:r>
    </w:p>
    <w:bookmarkEnd w:id="158"/>
    <w:bookmarkStart w:name="z162" w:id="159"/>
    <w:p>
      <w:pPr>
        <w:spacing w:after="0"/>
        <w:ind w:left="0"/>
        <w:jc w:val="both"/>
      </w:pPr>
      <w:r>
        <w:rPr>
          <w:rFonts w:ascii="Times New Roman"/>
          <w:b w:val="false"/>
          <w:i w:val="false"/>
          <w:color w:val="000000"/>
          <w:sz w:val="28"/>
        </w:rPr>
        <w:t>
      6) бюджет тапшылығын қаржыландыру (профицитін пайдалану) –4 236 мың теңге:</w:t>
      </w:r>
    </w:p>
    <w:bookmarkEnd w:id="159"/>
    <w:bookmarkStart w:name="z163" w:id="160"/>
    <w:p>
      <w:pPr>
        <w:spacing w:after="0"/>
        <w:ind w:left="0"/>
        <w:jc w:val="both"/>
      </w:pPr>
      <w:r>
        <w:rPr>
          <w:rFonts w:ascii="Times New Roman"/>
          <w:b w:val="false"/>
          <w:i w:val="false"/>
          <w:color w:val="000000"/>
          <w:sz w:val="28"/>
        </w:rPr>
        <w:t>
      қарыздар түсімі – 0 теңге;</w:t>
      </w:r>
    </w:p>
    <w:bookmarkEnd w:id="160"/>
    <w:bookmarkStart w:name="z164" w:id="161"/>
    <w:p>
      <w:pPr>
        <w:spacing w:after="0"/>
        <w:ind w:left="0"/>
        <w:jc w:val="both"/>
      </w:pPr>
      <w:r>
        <w:rPr>
          <w:rFonts w:ascii="Times New Roman"/>
          <w:b w:val="false"/>
          <w:i w:val="false"/>
          <w:color w:val="000000"/>
          <w:sz w:val="28"/>
        </w:rPr>
        <w:t>
      қарыздарды өтеу – 0 теңге;</w:t>
      </w:r>
    </w:p>
    <w:bookmarkEnd w:id="161"/>
    <w:bookmarkStart w:name="z165" w:id="162"/>
    <w:p>
      <w:pPr>
        <w:spacing w:after="0"/>
        <w:ind w:left="0"/>
        <w:jc w:val="both"/>
      </w:pPr>
      <w:r>
        <w:rPr>
          <w:rFonts w:ascii="Times New Roman"/>
          <w:b w:val="false"/>
          <w:i w:val="false"/>
          <w:color w:val="000000"/>
          <w:sz w:val="28"/>
        </w:rPr>
        <w:t>
      бюджет қаражатының пайдаланылатын қалдықтары – 4 236 мың теңге.</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Батыс Қазақстан облысы Бәйтерек аудандық мәслихатының 11.10.2019 </w:t>
      </w:r>
      <w:r>
        <w:rPr>
          <w:rFonts w:ascii="Times New Roman"/>
          <w:b w:val="false"/>
          <w:i w:val="false"/>
          <w:color w:val="000000"/>
          <w:sz w:val="28"/>
        </w:rPr>
        <w:t>№ 38-3</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66" w:id="163"/>
    <w:p>
      <w:pPr>
        <w:spacing w:after="0"/>
        <w:ind w:left="0"/>
        <w:jc w:val="both"/>
      </w:pPr>
      <w:r>
        <w:rPr>
          <w:rFonts w:ascii="Times New Roman"/>
          <w:b w:val="false"/>
          <w:i w:val="false"/>
          <w:color w:val="000000"/>
          <w:sz w:val="28"/>
        </w:rPr>
        <w:t xml:space="preserve">
      10. 2019 жылға арналған ауылдық округтердің бюджет түсімдері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Зеленов аудандық мәслихатының 2018 жылғы 26 желтоқсандағы № 28-3 "2019 – 2021 жылдарға арналған аудандық бюджет туралы" (Нормативтік құқықтық актілерді мемлекеттік тіркеу тізілімінде № 5502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қалыптастырылады.</w:t>
      </w:r>
    </w:p>
    <w:bookmarkEnd w:id="163"/>
    <w:bookmarkStart w:name="z167" w:id="164"/>
    <w:p>
      <w:pPr>
        <w:spacing w:after="0"/>
        <w:ind w:left="0"/>
        <w:jc w:val="both"/>
      </w:pPr>
      <w:r>
        <w:rPr>
          <w:rFonts w:ascii="Times New Roman"/>
          <w:b w:val="false"/>
          <w:i w:val="false"/>
          <w:color w:val="000000"/>
          <w:sz w:val="28"/>
        </w:rPr>
        <w:t>
      11. 2019 жылға арналған ауылдық округтердің бюджеттерінде аудандық бюджеттен берілетін субвенция түсімдері жалпы сомасы 135 865 мың теңге ескерілсін:</w:t>
      </w:r>
    </w:p>
    <w:bookmarkEnd w:id="164"/>
    <w:bookmarkStart w:name="z168" w:id="165"/>
    <w:p>
      <w:pPr>
        <w:spacing w:after="0"/>
        <w:ind w:left="0"/>
        <w:jc w:val="both"/>
      </w:pPr>
      <w:r>
        <w:rPr>
          <w:rFonts w:ascii="Times New Roman"/>
          <w:b w:val="false"/>
          <w:i w:val="false"/>
          <w:color w:val="000000"/>
          <w:sz w:val="28"/>
        </w:rPr>
        <w:t>
      Дариян ауылдық округі – 18 961 мың теңге;</w:t>
      </w:r>
    </w:p>
    <w:bookmarkEnd w:id="165"/>
    <w:bookmarkStart w:name="z169" w:id="166"/>
    <w:p>
      <w:pPr>
        <w:spacing w:after="0"/>
        <w:ind w:left="0"/>
        <w:jc w:val="both"/>
      </w:pPr>
      <w:r>
        <w:rPr>
          <w:rFonts w:ascii="Times New Roman"/>
          <w:b w:val="false"/>
          <w:i w:val="false"/>
          <w:color w:val="000000"/>
          <w:sz w:val="28"/>
        </w:rPr>
        <w:t>
      Достық ауылдық округі – 19 880 мың теңге;</w:t>
      </w:r>
    </w:p>
    <w:bookmarkEnd w:id="166"/>
    <w:bookmarkStart w:name="z170" w:id="167"/>
    <w:p>
      <w:pPr>
        <w:spacing w:after="0"/>
        <w:ind w:left="0"/>
        <w:jc w:val="both"/>
      </w:pPr>
      <w:r>
        <w:rPr>
          <w:rFonts w:ascii="Times New Roman"/>
          <w:b w:val="false"/>
          <w:i w:val="false"/>
          <w:color w:val="000000"/>
          <w:sz w:val="28"/>
        </w:rPr>
        <w:t>
      Көшім ауылдық округі – 15 647 мың теңге;</w:t>
      </w:r>
    </w:p>
    <w:bookmarkEnd w:id="167"/>
    <w:bookmarkStart w:name="z171" w:id="168"/>
    <w:p>
      <w:pPr>
        <w:spacing w:after="0"/>
        <w:ind w:left="0"/>
        <w:jc w:val="both"/>
      </w:pPr>
      <w:r>
        <w:rPr>
          <w:rFonts w:ascii="Times New Roman"/>
          <w:b w:val="false"/>
          <w:i w:val="false"/>
          <w:color w:val="000000"/>
          <w:sz w:val="28"/>
        </w:rPr>
        <w:t>
      Махамбет ауылдық округі – 15 560 мың теңге;</w:t>
      </w:r>
    </w:p>
    <w:bookmarkEnd w:id="168"/>
    <w:bookmarkStart w:name="z172" w:id="169"/>
    <w:p>
      <w:pPr>
        <w:spacing w:after="0"/>
        <w:ind w:left="0"/>
        <w:jc w:val="both"/>
      </w:pPr>
      <w:r>
        <w:rPr>
          <w:rFonts w:ascii="Times New Roman"/>
          <w:b w:val="false"/>
          <w:i w:val="false"/>
          <w:color w:val="000000"/>
          <w:sz w:val="28"/>
        </w:rPr>
        <w:t>
      Переметный ауылдық округі – 30 810 мың теңге;</w:t>
      </w:r>
    </w:p>
    <w:bookmarkEnd w:id="169"/>
    <w:bookmarkStart w:name="z173" w:id="170"/>
    <w:p>
      <w:pPr>
        <w:spacing w:after="0"/>
        <w:ind w:left="0"/>
        <w:jc w:val="both"/>
      </w:pPr>
      <w:r>
        <w:rPr>
          <w:rFonts w:ascii="Times New Roman"/>
          <w:b w:val="false"/>
          <w:i w:val="false"/>
          <w:color w:val="000000"/>
          <w:sz w:val="28"/>
        </w:rPr>
        <w:t>
      Трекин ауылдық округі – 10 667 мың теңге;</w:t>
      </w:r>
    </w:p>
    <w:bookmarkEnd w:id="170"/>
    <w:bookmarkStart w:name="z174" w:id="171"/>
    <w:p>
      <w:pPr>
        <w:spacing w:after="0"/>
        <w:ind w:left="0"/>
        <w:jc w:val="both"/>
      </w:pPr>
      <w:r>
        <w:rPr>
          <w:rFonts w:ascii="Times New Roman"/>
          <w:b w:val="false"/>
          <w:i w:val="false"/>
          <w:color w:val="000000"/>
          <w:sz w:val="28"/>
        </w:rPr>
        <w:t>
      Щапов ауылдық округі – 1 884 мың теңге;</w:t>
      </w:r>
    </w:p>
    <w:bookmarkEnd w:id="171"/>
    <w:bookmarkStart w:name="z175" w:id="172"/>
    <w:p>
      <w:pPr>
        <w:spacing w:after="0"/>
        <w:ind w:left="0"/>
        <w:jc w:val="both"/>
      </w:pPr>
      <w:r>
        <w:rPr>
          <w:rFonts w:ascii="Times New Roman"/>
          <w:b w:val="false"/>
          <w:i w:val="false"/>
          <w:color w:val="000000"/>
          <w:sz w:val="28"/>
        </w:rPr>
        <w:t>
      Январцев ауылдық округі – 22 456 мың теңге.</w:t>
      </w:r>
    </w:p>
    <w:bookmarkEnd w:id="172"/>
    <w:bookmarkStart w:name="z176" w:id="173"/>
    <w:p>
      <w:pPr>
        <w:spacing w:after="0"/>
        <w:ind w:left="0"/>
        <w:jc w:val="both"/>
      </w:pPr>
      <w:r>
        <w:rPr>
          <w:rFonts w:ascii="Times New Roman"/>
          <w:b w:val="false"/>
          <w:i w:val="false"/>
          <w:color w:val="000000"/>
          <w:sz w:val="28"/>
        </w:rPr>
        <w:t>
      12. 2019 жылға арналған ауылдық округтердің бюджеттерінде ең төменгі жалақы мөлшерінің өзгеруіне байланысты азаматтық қызметшілердің, мемлекеттік бюджет қаражаты есебінен ұсталатын ұйымдар қызметкерлерінің, қазыналық кәсіпорындар қызметкерлерінің жекелеген санаттарының жалақысын арттыруға республикалық бюджеттен бөлінетін ағымдағы нысаналы трансферттер жалпы сомасы 26 803 мың теңге ескерілсін:</w:t>
      </w:r>
    </w:p>
    <w:bookmarkEnd w:id="173"/>
    <w:bookmarkStart w:name="z177" w:id="174"/>
    <w:p>
      <w:pPr>
        <w:spacing w:after="0"/>
        <w:ind w:left="0"/>
        <w:jc w:val="both"/>
      </w:pPr>
      <w:r>
        <w:rPr>
          <w:rFonts w:ascii="Times New Roman"/>
          <w:b w:val="false"/>
          <w:i w:val="false"/>
          <w:color w:val="000000"/>
          <w:sz w:val="28"/>
        </w:rPr>
        <w:t>
      Дариян ауылдық округі – 3 426 мың теңге;</w:t>
      </w:r>
    </w:p>
    <w:bookmarkEnd w:id="174"/>
    <w:bookmarkStart w:name="z178" w:id="175"/>
    <w:p>
      <w:pPr>
        <w:spacing w:after="0"/>
        <w:ind w:left="0"/>
        <w:jc w:val="both"/>
      </w:pPr>
      <w:r>
        <w:rPr>
          <w:rFonts w:ascii="Times New Roman"/>
          <w:b w:val="false"/>
          <w:i w:val="false"/>
          <w:color w:val="000000"/>
          <w:sz w:val="28"/>
        </w:rPr>
        <w:t>
      Достық ауылдық округі – 4 204 мың теңге;</w:t>
      </w:r>
    </w:p>
    <w:bookmarkEnd w:id="175"/>
    <w:bookmarkStart w:name="z179" w:id="176"/>
    <w:p>
      <w:pPr>
        <w:spacing w:after="0"/>
        <w:ind w:left="0"/>
        <w:jc w:val="both"/>
      </w:pPr>
      <w:r>
        <w:rPr>
          <w:rFonts w:ascii="Times New Roman"/>
          <w:b w:val="false"/>
          <w:i w:val="false"/>
          <w:color w:val="000000"/>
          <w:sz w:val="28"/>
        </w:rPr>
        <w:t>
      Көшім ауылдық округі – 2 875 мың теңге;</w:t>
      </w:r>
    </w:p>
    <w:bookmarkEnd w:id="176"/>
    <w:bookmarkStart w:name="z180" w:id="177"/>
    <w:p>
      <w:pPr>
        <w:spacing w:after="0"/>
        <w:ind w:left="0"/>
        <w:jc w:val="both"/>
      </w:pPr>
      <w:r>
        <w:rPr>
          <w:rFonts w:ascii="Times New Roman"/>
          <w:b w:val="false"/>
          <w:i w:val="false"/>
          <w:color w:val="000000"/>
          <w:sz w:val="28"/>
        </w:rPr>
        <w:t>
      Махамбет ауылдық округі – 2 775 мың теңге;</w:t>
      </w:r>
    </w:p>
    <w:bookmarkEnd w:id="177"/>
    <w:bookmarkStart w:name="z181" w:id="178"/>
    <w:p>
      <w:pPr>
        <w:spacing w:after="0"/>
        <w:ind w:left="0"/>
        <w:jc w:val="both"/>
      </w:pPr>
      <w:r>
        <w:rPr>
          <w:rFonts w:ascii="Times New Roman"/>
          <w:b w:val="false"/>
          <w:i w:val="false"/>
          <w:color w:val="000000"/>
          <w:sz w:val="28"/>
        </w:rPr>
        <w:t>
      Мичурин ауылдық округі – 3 707 мың теңге;</w:t>
      </w:r>
    </w:p>
    <w:bookmarkEnd w:id="178"/>
    <w:bookmarkStart w:name="z182" w:id="179"/>
    <w:p>
      <w:pPr>
        <w:spacing w:after="0"/>
        <w:ind w:left="0"/>
        <w:jc w:val="both"/>
      </w:pPr>
      <w:r>
        <w:rPr>
          <w:rFonts w:ascii="Times New Roman"/>
          <w:b w:val="false"/>
          <w:i w:val="false"/>
          <w:color w:val="000000"/>
          <w:sz w:val="28"/>
        </w:rPr>
        <w:t>
      Переметный ауылдық округі – 2 133 мың теңге;</w:t>
      </w:r>
    </w:p>
    <w:bookmarkEnd w:id="179"/>
    <w:bookmarkStart w:name="z183" w:id="180"/>
    <w:p>
      <w:pPr>
        <w:spacing w:after="0"/>
        <w:ind w:left="0"/>
        <w:jc w:val="both"/>
      </w:pPr>
      <w:r>
        <w:rPr>
          <w:rFonts w:ascii="Times New Roman"/>
          <w:b w:val="false"/>
          <w:i w:val="false"/>
          <w:color w:val="000000"/>
          <w:sz w:val="28"/>
        </w:rPr>
        <w:t>
      Трекин ауылдық округі – 2 581 мың теңге;</w:t>
      </w:r>
    </w:p>
    <w:bookmarkEnd w:id="180"/>
    <w:bookmarkStart w:name="z184" w:id="181"/>
    <w:p>
      <w:pPr>
        <w:spacing w:after="0"/>
        <w:ind w:left="0"/>
        <w:jc w:val="both"/>
      </w:pPr>
      <w:r>
        <w:rPr>
          <w:rFonts w:ascii="Times New Roman"/>
          <w:b w:val="false"/>
          <w:i w:val="false"/>
          <w:color w:val="000000"/>
          <w:sz w:val="28"/>
        </w:rPr>
        <w:t>
      Щапов ауылдық округі – 465 мың теңге;</w:t>
      </w:r>
    </w:p>
    <w:bookmarkEnd w:id="181"/>
    <w:bookmarkStart w:name="z185" w:id="182"/>
    <w:p>
      <w:pPr>
        <w:spacing w:after="0"/>
        <w:ind w:left="0"/>
        <w:jc w:val="both"/>
      </w:pPr>
      <w:r>
        <w:rPr>
          <w:rFonts w:ascii="Times New Roman"/>
          <w:b w:val="false"/>
          <w:i w:val="false"/>
          <w:color w:val="000000"/>
          <w:sz w:val="28"/>
        </w:rPr>
        <w:t>
      Январцев ауылдық округі – 4 637 мың теңге.</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Батыс Қазақстан облысы Бәйтерек аудандық мәслихатының 15.07.2019 </w:t>
      </w:r>
      <w:r>
        <w:rPr>
          <w:rFonts w:ascii="Times New Roman"/>
          <w:b w:val="false"/>
          <w:i w:val="false"/>
          <w:color w:val="000000"/>
          <w:sz w:val="28"/>
        </w:rPr>
        <w:t>№ 36-2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2019 жылға арналған ауылдық округтердің бюджеттерінде мемлекеттік әкімшілік қызметшілердің жекелеген санаттарының жалақысын көтеруге республикалық бюджеттен бөлінетін ағымдағы нысаналы трансферттер жалпы сомасы 12 511 мың теңге ескерілсін:</w:t>
      </w:r>
    </w:p>
    <w:p>
      <w:pPr>
        <w:spacing w:after="0"/>
        <w:ind w:left="0"/>
        <w:jc w:val="both"/>
      </w:pPr>
      <w:r>
        <w:rPr>
          <w:rFonts w:ascii="Times New Roman"/>
          <w:b w:val="false"/>
          <w:i w:val="false"/>
          <w:color w:val="000000"/>
          <w:sz w:val="28"/>
        </w:rPr>
        <w:t>
      Дариян ауылдық округі – 1 535 мың теңге;</w:t>
      </w:r>
    </w:p>
    <w:p>
      <w:pPr>
        <w:spacing w:after="0"/>
        <w:ind w:left="0"/>
        <w:jc w:val="both"/>
      </w:pPr>
      <w:r>
        <w:rPr>
          <w:rFonts w:ascii="Times New Roman"/>
          <w:b w:val="false"/>
          <w:i w:val="false"/>
          <w:color w:val="000000"/>
          <w:sz w:val="28"/>
        </w:rPr>
        <w:t>
      Достық ауылдық округі – 1 490 мың теңге;</w:t>
      </w:r>
    </w:p>
    <w:p>
      <w:pPr>
        <w:spacing w:after="0"/>
        <w:ind w:left="0"/>
        <w:jc w:val="both"/>
      </w:pPr>
      <w:r>
        <w:rPr>
          <w:rFonts w:ascii="Times New Roman"/>
          <w:b w:val="false"/>
          <w:i w:val="false"/>
          <w:color w:val="000000"/>
          <w:sz w:val="28"/>
        </w:rPr>
        <w:t>
      Көшім ауылдық округі – 1 334 мың теңге;</w:t>
      </w:r>
    </w:p>
    <w:p>
      <w:pPr>
        <w:spacing w:after="0"/>
        <w:ind w:left="0"/>
        <w:jc w:val="both"/>
      </w:pPr>
      <w:r>
        <w:rPr>
          <w:rFonts w:ascii="Times New Roman"/>
          <w:b w:val="false"/>
          <w:i w:val="false"/>
          <w:color w:val="000000"/>
          <w:sz w:val="28"/>
        </w:rPr>
        <w:t>
      Махамбет ауылдық округі – 921 мың теңге;</w:t>
      </w:r>
    </w:p>
    <w:p>
      <w:pPr>
        <w:spacing w:after="0"/>
        <w:ind w:left="0"/>
        <w:jc w:val="both"/>
      </w:pPr>
      <w:r>
        <w:rPr>
          <w:rFonts w:ascii="Times New Roman"/>
          <w:b w:val="false"/>
          <w:i w:val="false"/>
          <w:color w:val="000000"/>
          <w:sz w:val="28"/>
        </w:rPr>
        <w:t>
      Мичурин ауылдық округі – 1 698 мың теңге;</w:t>
      </w:r>
    </w:p>
    <w:p>
      <w:pPr>
        <w:spacing w:after="0"/>
        <w:ind w:left="0"/>
        <w:jc w:val="both"/>
      </w:pPr>
      <w:r>
        <w:rPr>
          <w:rFonts w:ascii="Times New Roman"/>
          <w:b w:val="false"/>
          <w:i w:val="false"/>
          <w:color w:val="000000"/>
          <w:sz w:val="28"/>
        </w:rPr>
        <w:t>
      Переметный ауылдық округі – 1 514 мың теңге;</w:t>
      </w:r>
    </w:p>
    <w:p>
      <w:pPr>
        <w:spacing w:after="0"/>
        <w:ind w:left="0"/>
        <w:jc w:val="both"/>
      </w:pPr>
      <w:r>
        <w:rPr>
          <w:rFonts w:ascii="Times New Roman"/>
          <w:b w:val="false"/>
          <w:i w:val="false"/>
          <w:color w:val="000000"/>
          <w:sz w:val="28"/>
        </w:rPr>
        <w:t>
      Трекин ауылдық округі – 1 461 мың теңге;</w:t>
      </w:r>
    </w:p>
    <w:p>
      <w:pPr>
        <w:spacing w:after="0"/>
        <w:ind w:left="0"/>
        <w:jc w:val="both"/>
      </w:pPr>
      <w:r>
        <w:rPr>
          <w:rFonts w:ascii="Times New Roman"/>
          <w:b w:val="false"/>
          <w:i w:val="false"/>
          <w:color w:val="000000"/>
          <w:sz w:val="28"/>
        </w:rPr>
        <w:t>
      Щапов ауылдық округі – 1 135 мың теңге;</w:t>
      </w:r>
    </w:p>
    <w:p>
      <w:pPr>
        <w:spacing w:after="0"/>
        <w:ind w:left="0"/>
        <w:jc w:val="both"/>
      </w:pPr>
      <w:r>
        <w:rPr>
          <w:rFonts w:ascii="Times New Roman"/>
          <w:b w:val="false"/>
          <w:i w:val="false"/>
          <w:color w:val="000000"/>
          <w:sz w:val="28"/>
        </w:rPr>
        <w:t>
      Январцев ауылдық округі – 1 423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12-1-тармақпен толықтырылды - Батыс Қазақстан облысы Бәйтерек аудандық мәслихатының 15.07.2019 </w:t>
      </w:r>
      <w:r>
        <w:rPr>
          <w:rFonts w:ascii="Times New Roman"/>
          <w:b w:val="false"/>
          <w:i w:val="false"/>
          <w:color w:val="000000"/>
          <w:sz w:val="28"/>
        </w:rPr>
        <w:t>№ 36-2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Алынып тасталды - </w:t>
      </w:r>
      <w:r>
        <w:rPr>
          <w:rFonts w:ascii="Times New Roman"/>
          <w:b w:val="false"/>
          <w:i w:val="false"/>
          <w:color w:val="ff0000"/>
          <w:sz w:val="28"/>
        </w:rPr>
        <w:t xml:space="preserve">Батыс Қазақстан облысы Бәйтерек аудандық мәслихатының 13.05.2019 </w:t>
      </w:r>
      <w:r>
        <w:rPr>
          <w:rFonts w:ascii="Times New Roman"/>
          <w:b w:val="false"/>
          <w:i w:val="false"/>
          <w:color w:val="000000"/>
          <w:sz w:val="28"/>
        </w:rPr>
        <w:t>№ 33-2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96" w:id="183"/>
    <w:p>
      <w:pPr>
        <w:spacing w:after="0"/>
        <w:ind w:left="0"/>
        <w:jc w:val="both"/>
      </w:pPr>
      <w:r>
        <w:rPr>
          <w:rFonts w:ascii="Times New Roman"/>
          <w:b w:val="false"/>
          <w:i w:val="false"/>
          <w:color w:val="000000"/>
          <w:sz w:val="28"/>
        </w:rPr>
        <w:t xml:space="preserve">
      14. 2019 жылға арналған ауылдық округтердің бюджеттерінде аудандық бюджеттен "Е-Халық" ақпараттық жүйесін төлеуге аудандық бюджеттен ағымдағы нысаналы трансферттер жалпы сомасы 2 497 мың теңге ескерілсін: </w:t>
      </w:r>
    </w:p>
    <w:bookmarkEnd w:id="183"/>
    <w:bookmarkStart w:name="z197" w:id="184"/>
    <w:p>
      <w:pPr>
        <w:spacing w:after="0"/>
        <w:ind w:left="0"/>
        <w:jc w:val="both"/>
      </w:pPr>
      <w:r>
        <w:rPr>
          <w:rFonts w:ascii="Times New Roman"/>
          <w:b w:val="false"/>
          <w:i w:val="false"/>
          <w:color w:val="000000"/>
          <w:sz w:val="28"/>
        </w:rPr>
        <w:t>
      Достық ауылдық округі – 809 мың теңге;</w:t>
      </w:r>
    </w:p>
    <w:bookmarkEnd w:id="184"/>
    <w:bookmarkStart w:name="z198" w:id="185"/>
    <w:p>
      <w:pPr>
        <w:spacing w:after="0"/>
        <w:ind w:left="0"/>
        <w:jc w:val="both"/>
      </w:pPr>
      <w:r>
        <w:rPr>
          <w:rFonts w:ascii="Times New Roman"/>
          <w:b w:val="false"/>
          <w:i w:val="false"/>
          <w:color w:val="000000"/>
          <w:sz w:val="28"/>
        </w:rPr>
        <w:t>
      Көшім ауылдық округі – 809 мың теңге;</w:t>
      </w:r>
    </w:p>
    <w:bookmarkEnd w:id="185"/>
    <w:bookmarkStart w:name="z199" w:id="186"/>
    <w:p>
      <w:pPr>
        <w:spacing w:after="0"/>
        <w:ind w:left="0"/>
        <w:jc w:val="both"/>
      </w:pPr>
      <w:r>
        <w:rPr>
          <w:rFonts w:ascii="Times New Roman"/>
          <w:b w:val="false"/>
          <w:i w:val="false"/>
          <w:color w:val="000000"/>
          <w:sz w:val="28"/>
        </w:rPr>
        <w:t>
      Махамбет ауылдық округі – 293 мың теңге;</w:t>
      </w:r>
    </w:p>
    <w:bookmarkEnd w:id="186"/>
    <w:bookmarkStart w:name="z200" w:id="187"/>
    <w:p>
      <w:pPr>
        <w:spacing w:after="0"/>
        <w:ind w:left="0"/>
        <w:jc w:val="both"/>
      </w:pPr>
      <w:r>
        <w:rPr>
          <w:rFonts w:ascii="Times New Roman"/>
          <w:b w:val="false"/>
          <w:i w:val="false"/>
          <w:color w:val="000000"/>
          <w:sz w:val="28"/>
        </w:rPr>
        <w:t>
      Переметный ауылдық округі – 293 мың теңге;</w:t>
      </w:r>
    </w:p>
    <w:bookmarkEnd w:id="187"/>
    <w:bookmarkStart w:name="z201" w:id="188"/>
    <w:p>
      <w:pPr>
        <w:spacing w:after="0"/>
        <w:ind w:left="0"/>
        <w:jc w:val="both"/>
      </w:pPr>
      <w:r>
        <w:rPr>
          <w:rFonts w:ascii="Times New Roman"/>
          <w:b w:val="false"/>
          <w:i w:val="false"/>
          <w:color w:val="000000"/>
          <w:sz w:val="28"/>
        </w:rPr>
        <w:t>
      Трекин ауылдық округі – 293 мың теңге.</w:t>
      </w:r>
    </w:p>
    <w:bookmarkEnd w:id="188"/>
    <w:p>
      <w:pPr>
        <w:spacing w:after="0"/>
        <w:ind w:left="0"/>
        <w:jc w:val="both"/>
      </w:pPr>
      <w:r>
        <w:rPr>
          <w:rFonts w:ascii="Times New Roman"/>
          <w:b w:val="false"/>
          <w:i w:val="false"/>
          <w:color w:val="000000"/>
          <w:sz w:val="28"/>
        </w:rPr>
        <w:t>
      14-1. 2019 жылға арналған ауылдық округтердің бюджеттерінде аудандық бюджеттен ағымдағы нысаналы трансферттер жалпы сомасы 26 679 мың теңге ескерілсін:</w:t>
      </w:r>
    </w:p>
    <w:p>
      <w:pPr>
        <w:spacing w:after="0"/>
        <w:ind w:left="0"/>
        <w:jc w:val="both"/>
      </w:pPr>
      <w:r>
        <w:rPr>
          <w:rFonts w:ascii="Times New Roman"/>
          <w:b w:val="false"/>
          <w:i w:val="false"/>
          <w:color w:val="000000"/>
          <w:sz w:val="28"/>
        </w:rPr>
        <w:t>
      Дариян ауылдық округі – 773 мың теңге;</w:t>
      </w:r>
    </w:p>
    <w:p>
      <w:pPr>
        <w:spacing w:after="0"/>
        <w:ind w:left="0"/>
        <w:jc w:val="both"/>
      </w:pPr>
      <w:r>
        <w:rPr>
          <w:rFonts w:ascii="Times New Roman"/>
          <w:b w:val="false"/>
          <w:i w:val="false"/>
          <w:color w:val="000000"/>
          <w:sz w:val="28"/>
        </w:rPr>
        <w:t>
      Достық ауылдық округі – 906 мың теңге;</w:t>
      </w:r>
    </w:p>
    <w:p>
      <w:pPr>
        <w:spacing w:after="0"/>
        <w:ind w:left="0"/>
        <w:jc w:val="both"/>
      </w:pPr>
      <w:r>
        <w:rPr>
          <w:rFonts w:ascii="Times New Roman"/>
          <w:b w:val="false"/>
          <w:i w:val="false"/>
          <w:color w:val="000000"/>
          <w:sz w:val="28"/>
        </w:rPr>
        <w:t>
      Көшім ауылдық округі – 763 мың теңге;</w:t>
      </w:r>
    </w:p>
    <w:p>
      <w:pPr>
        <w:spacing w:after="0"/>
        <w:ind w:left="0"/>
        <w:jc w:val="both"/>
      </w:pPr>
      <w:r>
        <w:rPr>
          <w:rFonts w:ascii="Times New Roman"/>
          <w:b w:val="false"/>
          <w:i w:val="false"/>
          <w:color w:val="000000"/>
          <w:sz w:val="28"/>
        </w:rPr>
        <w:t>
      Махамбет ауылдық округі – 857 мың теңге;</w:t>
      </w:r>
    </w:p>
    <w:p>
      <w:pPr>
        <w:spacing w:after="0"/>
        <w:ind w:left="0"/>
        <w:jc w:val="both"/>
      </w:pPr>
      <w:r>
        <w:rPr>
          <w:rFonts w:ascii="Times New Roman"/>
          <w:b w:val="false"/>
          <w:i w:val="false"/>
          <w:color w:val="000000"/>
          <w:sz w:val="28"/>
        </w:rPr>
        <w:t>
      Мичурин ауылдық округі – 166 мың теңге;</w:t>
      </w:r>
    </w:p>
    <w:p>
      <w:pPr>
        <w:spacing w:after="0"/>
        <w:ind w:left="0"/>
        <w:jc w:val="both"/>
      </w:pPr>
      <w:r>
        <w:rPr>
          <w:rFonts w:ascii="Times New Roman"/>
          <w:b w:val="false"/>
          <w:i w:val="false"/>
          <w:color w:val="000000"/>
          <w:sz w:val="28"/>
        </w:rPr>
        <w:t>
      Переметный ауылдық округі – 11 498 мың теңге;</w:t>
      </w:r>
    </w:p>
    <w:p>
      <w:pPr>
        <w:spacing w:after="0"/>
        <w:ind w:left="0"/>
        <w:jc w:val="both"/>
      </w:pPr>
      <w:r>
        <w:rPr>
          <w:rFonts w:ascii="Times New Roman"/>
          <w:b w:val="false"/>
          <w:i w:val="false"/>
          <w:color w:val="000000"/>
          <w:sz w:val="28"/>
        </w:rPr>
        <w:t>
      Трекин ауылдық округі – 860 мың теңге;</w:t>
      </w:r>
    </w:p>
    <w:p>
      <w:pPr>
        <w:spacing w:after="0"/>
        <w:ind w:left="0"/>
        <w:jc w:val="both"/>
      </w:pPr>
      <w:r>
        <w:rPr>
          <w:rFonts w:ascii="Times New Roman"/>
          <w:b w:val="false"/>
          <w:i w:val="false"/>
          <w:color w:val="000000"/>
          <w:sz w:val="28"/>
        </w:rPr>
        <w:t>
      Щапов ауылдық округі – 10 691 мың теңге;</w:t>
      </w:r>
    </w:p>
    <w:p>
      <w:pPr>
        <w:spacing w:after="0"/>
        <w:ind w:left="0"/>
        <w:jc w:val="both"/>
      </w:pPr>
      <w:r>
        <w:rPr>
          <w:rFonts w:ascii="Times New Roman"/>
          <w:b w:val="false"/>
          <w:i w:val="false"/>
          <w:color w:val="000000"/>
          <w:sz w:val="28"/>
        </w:rPr>
        <w:t>
      Январцев ауылдық округі– 165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14-1-тармақпен толықтырылды - Батыс Қазақстан облысы Бәйтерек аудандық мәслихатының 13.05.2019 </w:t>
      </w:r>
      <w:r>
        <w:rPr>
          <w:rFonts w:ascii="Times New Roman"/>
          <w:b w:val="false"/>
          <w:i w:val="false"/>
          <w:color w:val="000000"/>
          <w:sz w:val="28"/>
        </w:rPr>
        <w:t>№ 33-2</w:t>
      </w:r>
      <w:r>
        <w:rPr>
          <w:rFonts w:ascii="Times New Roman"/>
          <w:b w:val="false"/>
          <w:i w:val="false"/>
          <w:color w:val="ff0000"/>
          <w:sz w:val="28"/>
        </w:rPr>
        <w:t xml:space="preserve"> шешімімен (01.01.2019 бастап қолданысқа енгізіледі); жаңа редакцияда - Батыс Қазақстан облысы Бәйтерек аудандық мәслихатының 25.12.2019 </w:t>
      </w:r>
      <w:r>
        <w:rPr>
          <w:rFonts w:ascii="Times New Roman"/>
          <w:b w:val="false"/>
          <w:i w:val="false"/>
          <w:color w:val="000000"/>
          <w:sz w:val="28"/>
        </w:rPr>
        <w:t>№ 41-2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02" w:id="189"/>
    <w:p>
      <w:pPr>
        <w:spacing w:after="0"/>
        <w:ind w:left="0"/>
        <w:jc w:val="both"/>
      </w:pPr>
      <w:r>
        <w:rPr>
          <w:rFonts w:ascii="Times New Roman"/>
          <w:b w:val="false"/>
          <w:i w:val="false"/>
          <w:color w:val="000000"/>
          <w:sz w:val="28"/>
        </w:rPr>
        <w:t xml:space="preserve">
      15. Жергілікті атқарушы органға қарасты мемлекеттік мекемелер ұсынатын тауарлар мен қызметтерді өткізуден түсетін ақшалар Қазақстан Республикасының Бюджет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пайдаланылады.</w:t>
      </w:r>
    </w:p>
    <w:bookmarkEnd w:id="189"/>
    <w:bookmarkStart w:name="z203" w:id="190"/>
    <w:p>
      <w:pPr>
        <w:spacing w:after="0"/>
        <w:ind w:left="0"/>
        <w:jc w:val="both"/>
      </w:pPr>
      <w:r>
        <w:rPr>
          <w:rFonts w:ascii="Times New Roman"/>
          <w:b w:val="false"/>
          <w:i w:val="false"/>
          <w:color w:val="000000"/>
          <w:sz w:val="28"/>
        </w:rPr>
        <w:t xml:space="preserve">
      16. 2019 жылдың 1 қаңтарынан бастап азаматтық қызметші болып табылатын, республикалық және жергілікті бюджеттерден қаржыландырылатын, ауылдық жерде жұмыс iстейтiн денсаулық сақтау, әлеуметтiк қамсыздандыру, бiлiм беру, мәдениет, спорт және ветеринария, орман шаруашылығы және ерекше қорғалатын табиғи аумақтар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процент жоғары лауазымдық айлықақы мен тарифтік мөлшерлемелер көзделсін. </w:t>
      </w:r>
    </w:p>
    <w:bookmarkEnd w:id="190"/>
    <w:bookmarkStart w:name="z204" w:id="191"/>
    <w:p>
      <w:pPr>
        <w:spacing w:after="0"/>
        <w:ind w:left="0"/>
        <w:jc w:val="both"/>
      </w:pPr>
      <w:r>
        <w:rPr>
          <w:rFonts w:ascii="Times New Roman"/>
          <w:b w:val="false"/>
          <w:i w:val="false"/>
          <w:color w:val="000000"/>
          <w:sz w:val="28"/>
        </w:rPr>
        <w:t>
      17. Зеленов аудандық мәслихат аппаратының басшысы (Г. Терехов)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191"/>
    <w:bookmarkStart w:name="z205" w:id="192"/>
    <w:p>
      <w:pPr>
        <w:spacing w:after="0"/>
        <w:ind w:left="0"/>
        <w:jc w:val="both"/>
      </w:pPr>
      <w:r>
        <w:rPr>
          <w:rFonts w:ascii="Times New Roman"/>
          <w:b w:val="false"/>
          <w:i w:val="false"/>
          <w:color w:val="000000"/>
          <w:sz w:val="28"/>
        </w:rPr>
        <w:t>
      18. Осы шешім 2019 жылғы 1 қаңтардан бастап қолданысқа енгізіледі.</w:t>
      </w:r>
    </w:p>
    <w:bookmarkEnd w:id="19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А.Кайдашева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9 қаңтардағы</w:t>
            </w:r>
            <w:r>
              <w:br/>
            </w:r>
            <w:r>
              <w:rPr>
                <w:rFonts w:ascii="Times New Roman"/>
                <w:b w:val="false"/>
                <w:i w:val="false"/>
                <w:color w:val="000000"/>
                <w:sz w:val="20"/>
              </w:rPr>
              <w:t>№ 29-3 шешіміне 1-қосымша</w:t>
            </w:r>
          </w:p>
        </w:tc>
      </w:tr>
    </w:tbl>
    <w:bookmarkStart w:name="z209" w:id="193"/>
    <w:p>
      <w:pPr>
        <w:spacing w:after="0"/>
        <w:ind w:left="0"/>
        <w:jc w:val="left"/>
      </w:pPr>
      <w:r>
        <w:rPr>
          <w:rFonts w:ascii="Times New Roman"/>
          <w:b/>
          <w:i w:val="false"/>
          <w:color w:val="000000"/>
        </w:rPr>
        <w:t xml:space="preserve"> 2019 жылға арналған Дариян ауылдық округінің бюджеті</w:t>
      </w:r>
    </w:p>
    <w:bookmarkEnd w:id="193"/>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Бәйтерек аудандық мәслихатының 25.12.2019 </w:t>
      </w:r>
      <w:r>
        <w:rPr>
          <w:rFonts w:ascii="Times New Roman"/>
          <w:b w:val="false"/>
          <w:i w:val="false"/>
          <w:color w:val="ff0000"/>
          <w:sz w:val="28"/>
        </w:rPr>
        <w:t>№ 41-2</w:t>
      </w:r>
      <w:r>
        <w:rPr>
          <w:rFonts w:ascii="Times New Roman"/>
          <w:b w:val="false"/>
          <w:i w:val="false"/>
          <w:color w:val="ff0000"/>
          <w:sz w:val="28"/>
        </w:rPr>
        <w:t xml:space="preserve"> шешімімен (01.01.2019 бастап қолданысқа енгізіледі).</w:t>
      </w:r>
    </w:p>
    <w:bookmarkStart w:name="z210" w:id="194"/>
    <w:p>
      <w:pPr>
        <w:spacing w:after="0"/>
        <w:ind w:left="0"/>
        <w:jc w:val="both"/>
      </w:pPr>
      <w:r>
        <w:rPr>
          <w:rFonts w:ascii="Times New Roman"/>
          <w:b w:val="false"/>
          <w:i w:val="false"/>
          <w:color w:val="000000"/>
          <w:sz w:val="28"/>
        </w:rPr>
        <w:t>
      мың теңге</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47 517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9 қаңтардағы № 29-3 шешіміне</w:t>
            </w:r>
            <w:r>
              <w:br/>
            </w:r>
            <w:r>
              <w:rPr>
                <w:rFonts w:ascii="Times New Roman"/>
                <w:b w:val="false"/>
                <w:i w:val="false"/>
                <w:color w:val="000000"/>
                <w:sz w:val="20"/>
              </w:rPr>
              <w:t>2-қосымша</w:t>
            </w:r>
          </w:p>
        </w:tc>
      </w:tr>
    </w:tbl>
    <w:bookmarkStart w:name="z212" w:id="195"/>
    <w:p>
      <w:pPr>
        <w:spacing w:after="0"/>
        <w:ind w:left="0"/>
        <w:jc w:val="left"/>
      </w:pPr>
      <w:r>
        <w:rPr>
          <w:rFonts w:ascii="Times New Roman"/>
          <w:b/>
          <w:i w:val="false"/>
          <w:color w:val="000000"/>
        </w:rPr>
        <w:t xml:space="preserve"> 2020 жылға арналған Дариян ауылдық округінің бюджеті</w:t>
      </w:r>
    </w:p>
    <w:bookmarkEnd w:id="195"/>
    <w:bookmarkStart w:name="z213" w:id="196"/>
    <w:p>
      <w:pPr>
        <w:spacing w:after="0"/>
        <w:ind w:left="0"/>
        <w:jc w:val="both"/>
      </w:pPr>
      <w:r>
        <w:rPr>
          <w:rFonts w:ascii="Times New Roman"/>
          <w:b w:val="false"/>
          <w:i w:val="false"/>
          <w:color w:val="000000"/>
          <w:sz w:val="28"/>
        </w:rPr>
        <w:t>
      мың теңге</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35 245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9 қаңтардағы № 29-3 шешіміне</w:t>
            </w:r>
            <w:r>
              <w:br/>
            </w:r>
            <w:r>
              <w:rPr>
                <w:rFonts w:ascii="Times New Roman"/>
                <w:b w:val="false"/>
                <w:i w:val="false"/>
                <w:color w:val="000000"/>
                <w:sz w:val="20"/>
              </w:rPr>
              <w:t>3-қосымша</w:t>
            </w:r>
          </w:p>
        </w:tc>
      </w:tr>
    </w:tbl>
    <w:bookmarkStart w:name="z215" w:id="197"/>
    <w:p>
      <w:pPr>
        <w:spacing w:after="0"/>
        <w:ind w:left="0"/>
        <w:jc w:val="left"/>
      </w:pPr>
      <w:r>
        <w:rPr>
          <w:rFonts w:ascii="Times New Roman"/>
          <w:b/>
          <w:i w:val="false"/>
          <w:color w:val="000000"/>
        </w:rPr>
        <w:t xml:space="preserve"> 2021 жылға арналған Дариян ауылдық округінің бюджеті</w:t>
      </w:r>
    </w:p>
    <w:bookmarkEnd w:id="197"/>
    <w:bookmarkStart w:name="z216" w:id="198"/>
    <w:p>
      <w:pPr>
        <w:spacing w:after="0"/>
        <w:ind w:left="0"/>
        <w:jc w:val="both"/>
      </w:pPr>
      <w:r>
        <w:rPr>
          <w:rFonts w:ascii="Times New Roman"/>
          <w:b w:val="false"/>
          <w:i w:val="false"/>
          <w:color w:val="000000"/>
          <w:sz w:val="28"/>
        </w:rPr>
        <w:t>
      мың теңге</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35 245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9 қаңтардағы</w:t>
            </w:r>
            <w:r>
              <w:br/>
            </w:r>
            <w:r>
              <w:rPr>
                <w:rFonts w:ascii="Times New Roman"/>
                <w:b w:val="false"/>
                <w:i w:val="false"/>
                <w:color w:val="000000"/>
                <w:sz w:val="20"/>
              </w:rPr>
              <w:t>№ 29 - 3 шешіміне 4-қосымша</w:t>
            </w:r>
          </w:p>
        </w:tc>
      </w:tr>
    </w:tbl>
    <w:bookmarkStart w:name="z218" w:id="199"/>
    <w:p>
      <w:pPr>
        <w:spacing w:after="0"/>
        <w:ind w:left="0"/>
        <w:jc w:val="left"/>
      </w:pPr>
      <w:r>
        <w:rPr>
          <w:rFonts w:ascii="Times New Roman"/>
          <w:b/>
          <w:i w:val="false"/>
          <w:color w:val="000000"/>
        </w:rPr>
        <w:t xml:space="preserve"> 2019 жылға арналған Достық ауылдық округінің бюджеті</w:t>
      </w:r>
    </w:p>
    <w:bookmarkEnd w:id="199"/>
    <w:p>
      <w:pPr>
        <w:spacing w:after="0"/>
        <w:ind w:left="0"/>
        <w:jc w:val="both"/>
      </w:pPr>
      <w:r>
        <w:rPr>
          <w:rFonts w:ascii="Times New Roman"/>
          <w:b w:val="false"/>
          <w:i w:val="false"/>
          <w:color w:val="ff0000"/>
          <w:sz w:val="28"/>
        </w:rPr>
        <w:t xml:space="preserve">
      Ескерту. 4-қосымша жаңа редакцияда - Батыс Қазақстан облысы Бәйтерек аудандық мәслихатының 25.12.2019 </w:t>
      </w:r>
      <w:r>
        <w:rPr>
          <w:rFonts w:ascii="Times New Roman"/>
          <w:b w:val="false"/>
          <w:i w:val="false"/>
          <w:color w:val="ff0000"/>
          <w:sz w:val="28"/>
        </w:rPr>
        <w:t>№ 41-2</w:t>
      </w:r>
      <w:r>
        <w:rPr>
          <w:rFonts w:ascii="Times New Roman"/>
          <w:b w:val="false"/>
          <w:i w:val="false"/>
          <w:color w:val="ff0000"/>
          <w:sz w:val="28"/>
        </w:rPr>
        <w:t xml:space="preserve"> шешімімен (01.01.2019 бастап қолданысқа енгізіледі).</w:t>
      </w:r>
    </w:p>
    <w:bookmarkStart w:name="z219" w:id="200"/>
    <w:p>
      <w:pPr>
        <w:spacing w:after="0"/>
        <w:ind w:left="0"/>
        <w:jc w:val="both"/>
      </w:pPr>
      <w:r>
        <w:rPr>
          <w:rFonts w:ascii="Times New Roman"/>
          <w:b w:val="false"/>
          <w:i w:val="false"/>
          <w:color w:val="000000"/>
          <w:sz w:val="28"/>
        </w:rPr>
        <w:t>
      мың теңге</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33 328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9 қаңтардағы № 29-3 шешіміне</w:t>
            </w:r>
            <w:r>
              <w:br/>
            </w:r>
            <w:r>
              <w:rPr>
                <w:rFonts w:ascii="Times New Roman"/>
                <w:b w:val="false"/>
                <w:i w:val="false"/>
                <w:color w:val="000000"/>
                <w:sz w:val="20"/>
              </w:rPr>
              <w:t>5 - қосымша</w:t>
            </w:r>
          </w:p>
        </w:tc>
      </w:tr>
    </w:tbl>
    <w:bookmarkStart w:name="z221" w:id="201"/>
    <w:p>
      <w:pPr>
        <w:spacing w:after="0"/>
        <w:ind w:left="0"/>
        <w:jc w:val="left"/>
      </w:pPr>
      <w:r>
        <w:rPr>
          <w:rFonts w:ascii="Times New Roman"/>
          <w:b/>
          <w:i w:val="false"/>
          <w:color w:val="000000"/>
        </w:rPr>
        <w:t xml:space="preserve"> 2020 жылға арналған Достық ауылдық округінің бюджеті</w:t>
      </w:r>
    </w:p>
    <w:bookmarkEnd w:id="201"/>
    <w:bookmarkStart w:name="z222" w:id="202"/>
    <w:p>
      <w:pPr>
        <w:spacing w:after="0"/>
        <w:ind w:left="0"/>
        <w:jc w:val="both"/>
      </w:pPr>
      <w:r>
        <w:rPr>
          <w:rFonts w:ascii="Times New Roman"/>
          <w:b w:val="false"/>
          <w:i w:val="false"/>
          <w:color w:val="000000"/>
          <w:sz w:val="28"/>
        </w:rPr>
        <w:t>
      мың теңге</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24 420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9 қаңтардағы № 29-3 шешіміне</w:t>
            </w:r>
            <w:r>
              <w:br/>
            </w:r>
            <w:r>
              <w:rPr>
                <w:rFonts w:ascii="Times New Roman"/>
                <w:b w:val="false"/>
                <w:i w:val="false"/>
                <w:color w:val="000000"/>
                <w:sz w:val="20"/>
              </w:rPr>
              <w:t>6 - қосымша</w:t>
            </w:r>
          </w:p>
        </w:tc>
      </w:tr>
    </w:tbl>
    <w:bookmarkStart w:name="z224" w:id="203"/>
    <w:p>
      <w:pPr>
        <w:spacing w:after="0"/>
        <w:ind w:left="0"/>
        <w:jc w:val="left"/>
      </w:pPr>
      <w:r>
        <w:rPr>
          <w:rFonts w:ascii="Times New Roman"/>
          <w:b/>
          <w:i w:val="false"/>
          <w:color w:val="000000"/>
        </w:rPr>
        <w:t xml:space="preserve"> 2021 жылға арналған Достық ауылдық округінің бюджеті</w:t>
      </w:r>
    </w:p>
    <w:bookmarkEnd w:id="203"/>
    <w:bookmarkStart w:name="z225" w:id="204"/>
    <w:p>
      <w:pPr>
        <w:spacing w:after="0"/>
        <w:ind w:left="0"/>
        <w:jc w:val="both"/>
      </w:pPr>
      <w:r>
        <w:rPr>
          <w:rFonts w:ascii="Times New Roman"/>
          <w:b w:val="false"/>
          <w:i w:val="false"/>
          <w:color w:val="000000"/>
          <w:sz w:val="28"/>
        </w:rPr>
        <w:t>
      мың теңге</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24 420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9 қаңтардағы</w:t>
            </w:r>
            <w:r>
              <w:br/>
            </w:r>
            <w:r>
              <w:rPr>
                <w:rFonts w:ascii="Times New Roman"/>
                <w:b w:val="false"/>
                <w:i w:val="false"/>
                <w:color w:val="000000"/>
                <w:sz w:val="20"/>
              </w:rPr>
              <w:t>№ 29-3 шешіміне 7-қосымша</w:t>
            </w:r>
          </w:p>
        </w:tc>
      </w:tr>
    </w:tbl>
    <w:bookmarkStart w:name="z227" w:id="205"/>
    <w:p>
      <w:pPr>
        <w:spacing w:after="0"/>
        <w:ind w:left="0"/>
        <w:jc w:val="left"/>
      </w:pPr>
      <w:r>
        <w:rPr>
          <w:rFonts w:ascii="Times New Roman"/>
          <w:b/>
          <w:i w:val="false"/>
          <w:color w:val="000000"/>
        </w:rPr>
        <w:t xml:space="preserve"> 2019 жылға арналған Көшім ауылдық округінің бюджеті</w:t>
      </w:r>
    </w:p>
    <w:bookmarkEnd w:id="205"/>
    <w:p>
      <w:pPr>
        <w:spacing w:after="0"/>
        <w:ind w:left="0"/>
        <w:jc w:val="both"/>
      </w:pPr>
      <w:r>
        <w:rPr>
          <w:rFonts w:ascii="Times New Roman"/>
          <w:b w:val="false"/>
          <w:i w:val="false"/>
          <w:color w:val="ff0000"/>
          <w:sz w:val="28"/>
        </w:rPr>
        <w:t xml:space="preserve">
      Ескерту. 7-қосымша жаңа редакцияда - Батыс Қазақстан облысы Бәйтерек аудандық мәслихатының 25.12.2019 </w:t>
      </w:r>
      <w:r>
        <w:rPr>
          <w:rFonts w:ascii="Times New Roman"/>
          <w:b w:val="false"/>
          <w:i w:val="false"/>
          <w:color w:val="ff0000"/>
          <w:sz w:val="28"/>
        </w:rPr>
        <w:t>№ 41-2</w:t>
      </w:r>
      <w:r>
        <w:rPr>
          <w:rFonts w:ascii="Times New Roman"/>
          <w:b w:val="false"/>
          <w:i w:val="false"/>
          <w:color w:val="ff0000"/>
          <w:sz w:val="28"/>
        </w:rPr>
        <w:t xml:space="preserve"> шешімімен (01.01.2019 бастап қолданысқа енгізіледі).</w:t>
      </w:r>
    </w:p>
    <w:bookmarkStart w:name="z228" w:id="206"/>
    <w:p>
      <w:pPr>
        <w:spacing w:after="0"/>
        <w:ind w:left="0"/>
        <w:jc w:val="both"/>
      </w:pPr>
      <w:r>
        <w:rPr>
          <w:rFonts w:ascii="Times New Roman"/>
          <w:b w:val="false"/>
          <w:i w:val="false"/>
          <w:color w:val="000000"/>
          <w:sz w:val="28"/>
        </w:rPr>
        <w:t>
      мың теңге</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30 817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9 қаңтардағы № 29 - 3 шешіміне</w:t>
            </w:r>
            <w:r>
              <w:br/>
            </w:r>
            <w:r>
              <w:rPr>
                <w:rFonts w:ascii="Times New Roman"/>
                <w:b w:val="false"/>
                <w:i w:val="false"/>
                <w:color w:val="000000"/>
                <w:sz w:val="20"/>
              </w:rPr>
              <w:t>8 - қосымша</w:t>
            </w:r>
          </w:p>
        </w:tc>
      </w:tr>
    </w:tbl>
    <w:bookmarkStart w:name="z230" w:id="207"/>
    <w:p>
      <w:pPr>
        <w:spacing w:after="0"/>
        <w:ind w:left="0"/>
        <w:jc w:val="left"/>
      </w:pPr>
      <w:r>
        <w:rPr>
          <w:rFonts w:ascii="Times New Roman"/>
          <w:b/>
          <w:i w:val="false"/>
          <w:color w:val="000000"/>
        </w:rPr>
        <w:t xml:space="preserve"> 2020 жылға арналған Көшім ауылдық округінің бюджеті</w:t>
      </w:r>
    </w:p>
    <w:bookmarkEnd w:id="207"/>
    <w:bookmarkStart w:name="z231" w:id="208"/>
    <w:p>
      <w:pPr>
        <w:spacing w:after="0"/>
        <w:ind w:left="0"/>
        <w:jc w:val="both"/>
      </w:pPr>
      <w:r>
        <w:rPr>
          <w:rFonts w:ascii="Times New Roman"/>
          <w:b w:val="false"/>
          <w:i w:val="false"/>
          <w:color w:val="000000"/>
          <w:sz w:val="28"/>
        </w:rPr>
        <w:t>
      мың теңге</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24 707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9 қаңтардағы № 29-3 шешіміне</w:t>
            </w:r>
            <w:r>
              <w:br/>
            </w:r>
            <w:r>
              <w:rPr>
                <w:rFonts w:ascii="Times New Roman"/>
                <w:b w:val="false"/>
                <w:i w:val="false"/>
                <w:color w:val="000000"/>
                <w:sz w:val="20"/>
              </w:rPr>
              <w:t>9 - қосымша</w:t>
            </w:r>
          </w:p>
        </w:tc>
      </w:tr>
    </w:tbl>
    <w:bookmarkStart w:name="z233" w:id="209"/>
    <w:p>
      <w:pPr>
        <w:spacing w:after="0"/>
        <w:ind w:left="0"/>
        <w:jc w:val="left"/>
      </w:pPr>
      <w:r>
        <w:rPr>
          <w:rFonts w:ascii="Times New Roman"/>
          <w:b/>
          <w:i w:val="false"/>
          <w:color w:val="000000"/>
        </w:rPr>
        <w:t xml:space="preserve"> 2021 жылға арналған Көшім ауылдық округінің бюджеті</w:t>
      </w:r>
    </w:p>
    <w:bookmarkEnd w:id="209"/>
    <w:bookmarkStart w:name="z234" w:id="210"/>
    <w:p>
      <w:pPr>
        <w:spacing w:after="0"/>
        <w:ind w:left="0"/>
        <w:jc w:val="both"/>
      </w:pPr>
      <w:r>
        <w:rPr>
          <w:rFonts w:ascii="Times New Roman"/>
          <w:b w:val="false"/>
          <w:i w:val="false"/>
          <w:color w:val="000000"/>
          <w:sz w:val="28"/>
        </w:rPr>
        <w:t>
      мың теңге</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24 707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9 қаңтардағы</w:t>
            </w:r>
            <w:r>
              <w:br/>
            </w:r>
            <w:r>
              <w:rPr>
                <w:rFonts w:ascii="Times New Roman"/>
                <w:b w:val="false"/>
                <w:i w:val="false"/>
                <w:color w:val="000000"/>
                <w:sz w:val="20"/>
              </w:rPr>
              <w:t>№ 29 - 3 шешіміне 10-қосымша</w:t>
            </w:r>
          </w:p>
        </w:tc>
      </w:tr>
    </w:tbl>
    <w:bookmarkStart w:name="z236" w:id="211"/>
    <w:p>
      <w:pPr>
        <w:spacing w:after="0"/>
        <w:ind w:left="0"/>
        <w:jc w:val="left"/>
      </w:pPr>
      <w:r>
        <w:rPr>
          <w:rFonts w:ascii="Times New Roman"/>
          <w:b/>
          <w:i w:val="false"/>
          <w:color w:val="000000"/>
        </w:rPr>
        <w:t xml:space="preserve"> 2019 жылға арналған Махамбет ауылдық округінің бюджеті</w:t>
      </w:r>
    </w:p>
    <w:bookmarkEnd w:id="211"/>
    <w:p>
      <w:pPr>
        <w:spacing w:after="0"/>
        <w:ind w:left="0"/>
        <w:jc w:val="both"/>
      </w:pPr>
      <w:r>
        <w:rPr>
          <w:rFonts w:ascii="Times New Roman"/>
          <w:b w:val="false"/>
          <w:i w:val="false"/>
          <w:color w:val="ff0000"/>
          <w:sz w:val="28"/>
        </w:rPr>
        <w:t xml:space="preserve">
      Ескерту. 10-қосымша жаңа редакцияда - Батыс Қазақстан облысы Бәйтерек аудандық мәслихатының 25.12.2019 </w:t>
      </w:r>
      <w:r>
        <w:rPr>
          <w:rFonts w:ascii="Times New Roman"/>
          <w:b w:val="false"/>
          <w:i w:val="false"/>
          <w:color w:val="ff0000"/>
          <w:sz w:val="28"/>
        </w:rPr>
        <w:t>№ 41-2</w:t>
      </w:r>
      <w:r>
        <w:rPr>
          <w:rFonts w:ascii="Times New Roman"/>
          <w:b w:val="false"/>
          <w:i w:val="false"/>
          <w:color w:val="ff0000"/>
          <w:sz w:val="28"/>
        </w:rPr>
        <w:t xml:space="preserve"> шешімімен (01.01.2019 бастап қолданысқа енгізіледі).</w:t>
      </w:r>
    </w:p>
    <w:bookmarkStart w:name="z237" w:id="212"/>
    <w:p>
      <w:pPr>
        <w:spacing w:after="0"/>
        <w:ind w:left="0"/>
        <w:jc w:val="both"/>
      </w:pPr>
      <w:r>
        <w:rPr>
          <w:rFonts w:ascii="Times New Roman"/>
          <w:b w:val="false"/>
          <w:i w:val="false"/>
          <w:color w:val="000000"/>
          <w:sz w:val="28"/>
        </w:rPr>
        <w:t>
      мың теңге</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9 қаңтардағы № 29-3 шешіміне</w:t>
            </w:r>
            <w:r>
              <w:br/>
            </w:r>
            <w:r>
              <w:rPr>
                <w:rFonts w:ascii="Times New Roman"/>
                <w:b w:val="false"/>
                <w:i w:val="false"/>
                <w:color w:val="000000"/>
                <w:sz w:val="20"/>
              </w:rPr>
              <w:t>11 - қосымша</w:t>
            </w:r>
          </w:p>
        </w:tc>
      </w:tr>
    </w:tbl>
    <w:bookmarkStart w:name="z239" w:id="213"/>
    <w:p>
      <w:pPr>
        <w:spacing w:after="0"/>
        <w:ind w:left="0"/>
        <w:jc w:val="left"/>
      </w:pPr>
      <w:r>
        <w:rPr>
          <w:rFonts w:ascii="Times New Roman"/>
          <w:b/>
          <w:i w:val="false"/>
          <w:color w:val="000000"/>
        </w:rPr>
        <w:t xml:space="preserve"> 2020 жылға арналған Махамбет ауылдық округінің бюджеті</w:t>
      </w:r>
    </w:p>
    <w:bookmarkEnd w:id="213"/>
    <w:bookmarkStart w:name="z240" w:id="214"/>
    <w:p>
      <w:pPr>
        <w:spacing w:after="0"/>
        <w:ind w:left="0"/>
        <w:jc w:val="both"/>
      </w:pPr>
      <w:r>
        <w:rPr>
          <w:rFonts w:ascii="Times New Roman"/>
          <w:b w:val="false"/>
          <w:i w:val="false"/>
          <w:color w:val="000000"/>
          <w:sz w:val="28"/>
        </w:rPr>
        <w:t>
      мың теңге</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9 қаңтардағы № 29-3 шешіміне</w:t>
            </w:r>
            <w:r>
              <w:br/>
            </w:r>
            <w:r>
              <w:rPr>
                <w:rFonts w:ascii="Times New Roman"/>
                <w:b w:val="false"/>
                <w:i w:val="false"/>
                <w:color w:val="000000"/>
                <w:sz w:val="20"/>
              </w:rPr>
              <w:t>12 - қосымша</w:t>
            </w:r>
          </w:p>
        </w:tc>
      </w:tr>
    </w:tbl>
    <w:bookmarkStart w:name="z242" w:id="215"/>
    <w:p>
      <w:pPr>
        <w:spacing w:after="0"/>
        <w:ind w:left="0"/>
        <w:jc w:val="left"/>
      </w:pPr>
      <w:r>
        <w:rPr>
          <w:rFonts w:ascii="Times New Roman"/>
          <w:b/>
          <w:i w:val="false"/>
          <w:color w:val="000000"/>
        </w:rPr>
        <w:t xml:space="preserve"> 2021 жылға арналған Махамбет ауылдық округінің бюджеті</w:t>
      </w:r>
    </w:p>
    <w:bookmarkEnd w:id="215"/>
    <w:bookmarkStart w:name="z243" w:id="216"/>
    <w:p>
      <w:pPr>
        <w:spacing w:after="0"/>
        <w:ind w:left="0"/>
        <w:jc w:val="both"/>
      </w:pPr>
      <w:r>
        <w:rPr>
          <w:rFonts w:ascii="Times New Roman"/>
          <w:b w:val="false"/>
          <w:i w:val="false"/>
          <w:color w:val="000000"/>
          <w:sz w:val="28"/>
        </w:rPr>
        <w:t>
      мың теңге</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9 қаңтардағы</w:t>
            </w:r>
            <w:r>
              <w:br/>
            </w:r>
            <w:r>
              <w:rPr>
                <w:rFonts w:ascii="Times New Roman"/>
                <w:b w:val="false"/>
                <w:i w:val="false"/>
                <w:color w:val="000000"/>
                <w:sz w:val="20"/>
              </w:rPr>
              <w:t>№ 29-3 шешіміне 13 - қосымша</w:t>
            </w:r>
          </w:p>
        </w:tc>
      </w:tr>
    </w:tbl>
    <w:bookmarkStart w:name="z245" w:id="217"/>
    <w:p>
      <w:pPr>
        <w:spacing w:after="0"/>
        <w:ind w:left="0"/>
        <w:jc w:val="left"/>
      </w:pPr>
      <w:r>
        <w:rPr>
          <w:rFonts w:ascii="Times New Roman"/>
          <w:b/>
          <w:i w:val="false"/>
          <w:color w:val="000000"/>
        </w:rPr>
        <w:t xml:space="preserve"> 2019 жылға арналған Мичурин ауылдық округінің бюджеті</w:t>
      </w:r>
    </w:p>
    <w:bookmarkEnd w:id="217"/>
    <w:p>
      <w:pPr>
        <w:spacing w:after="0"/>
        <w:ind w:left="0"/>
        <w:jc w:val="both"/>
      </w:pPr>
      <w:r>
        <w:rPr>
          <w:rFonts w:ascii="Times New Roman"/>
          <w:b w:val="false"/>
          <w:i w:val="false"/>
          <w:color w:val="ff0000"/>
          <w:sz w:val="28"/>
        </w:rPr>
        <w:t xml:space="preserve">
      Ескерту. 13-қосымша жаңа редакцияда - Батыс Қазақстан облысы Бәйтерек аудандық мәслихатының 11.10.2019 </w:t>
      </w:r>
      <w:r>
        <w:rPr>
          <w:rFonts w:ascii="Times New Roman"/>
          <w:b w:val="false"/>
          <w:i w:val="false"/>
          <w:color w:val="ff0000"/>
          <w:sz w:val="28"/>
        </w:rPr>
        <w:t>№ 38-3</w:t>
      </w:r>
      <w:r>
        <w:rPr>
          <w:rFonts w:ascii="Times New Roman"/>
          <w:b w:val="false"/>
          <w:i w:val="false"/>
          <w:color w:val="ff0000"/>
          <w:sz w:val="28"/>
        </w:rPr>
        <w:t xml:space="preserve"> шешімімен (01.01.2019 бастап қолданысқа енгізіледі).</w:t>
      </w:r>
    </w:p>
    <w:bookmarkStart w:name="z246" w:id="218"/>
    <w:p>
      <w:pPr>
        <w:spacing w:after="0"/>
        <w:ind w:left="0"/>
        <w:jc w:val="both"/>
      </w:pPr>
      <w:r>
        <w:rPr>
          <w:rFonts w:ascii="Times New Roman"/>
          <w:b w:val="false"/>
          <w:i w:val="false"/>
          <w:color w:val="000000"/>
          <w:sz w:val="28"/>
        </w:rPr>
        <w:t>
      мың теңге</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171"/>
        <w:gridCol w:w="1591"/>
        <w:gridCol w:w="1591"/>
        <w:gridCol w:w="166"/>
        <w:gridCol w:w="3693"/>
        <w:gridCol w:w="291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44 691</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5 571</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5 571</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58 077</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36 039</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36 039</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36 039</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36 039</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20 038</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20 038</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20 038</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11 632</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9 қаңтардағы № 29-3 шешіміне</w:t>
            </w:r>
            <w:r>
              <w:br/>
            </w:r>
            <w:r>
              <w:rPr>
                <w:rFonts w:ascii="Times New Roman"/>
                <w:b w:val="false"/>
                <w:i w:val="false"/>
                <w:color w:val="000000"/>
                <w:sz w:val="20"/>
              </w:rPr>
              <w:t>14 - қосымша</w:t>
            </w:r>
          </w:p>
        </w:tc>
      </w:tr>
    </w:tbl>
    <w:bookmarkStart w:name="z248" w:id="219"/>
    <w:p>
      <w:pPr>
        <w:spacing w:after="0"/>
        <w:ind w:left="0"/>
        <w:jc w:val="left"/>
      </w:pPr>
      <w:r>
        <w:rPr>
          <w:rFonts w:ascii="Times New Roman"/>
          <w:b/>
          <w:i w:val="false"/>
          <w:color w:val="000000"/>
        </w:rPr>
        <w:t xml:space="preserve"> 2020 жылға арналған Мичурин ауылдық округінің бюджеті</w:t>
      </w:r>
    </w:p>
    <w:bookmarkEnd w:id="219"/>
    <w:bookmarkStart w:name="z249" w:id="220"/>
    <w:p>
      <w:pPr>
        <w:spacing w:after="0"/>
        <w:ind w:left="0"/>
        <w:jc w:val="both"/>
      </w:pPr>
      <w:r>
        <w:rPr>
          <w:rFonts w:ascii="Times New Roman"/>
          <w:b w:val="false"/>
          <w:i w:val="false"/>
          <w:color w:val="000000"/>
          <w:sz w:val="28"/>
        </w:rPr>
        <w:t>
      мың теңге</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9 қаңтардағы № 29-3 шешіміне</w:t>
            </w:r>
            <w:r>
              <w:br/>
            </w:r>
            <w:r>
              <w:rPr>
                <w:rFonts w:ascii="Times New Roman"/>
                <w:b w:val="false"/>
                <w:i w:val="false"/>
                <w:color w:val="000000"/>
                <w:sz w:val="20"/>
              </w:rPr>
              <w:t>15 - қосымша</w:t>
            </w:r>
          </w:p>
        </w:tc>
      </w:tr>
    </w:tbl>
    <w:bookmarkStart w:name="z251" w:id="221"/>
    <w:p>
      <w:pPr>
        <w:spacing w:after="0"/>
        <w:ind w:left="0"/>
        <w:jc w:val="left"/>
      </w:pPr>
      <w:r>
        <w:rPr>
          <w:rFonts w:ascii="Times New Roman"/>
          <w:b/>
          <w:i w:val="false"/>
          <w:color w:val="000000"/>
        </w:rPr>
        <w:t xml:space="preserve"> 2021 жылға арналған Мичурин ауылдық округінің бюджеті</w:t>
      </w:r>
    </w:p>
    <w:bookmarkEnd w:id="221"/>
    <w:bookmarkStart w:name="z252" w:id="222"/>
    <w:p>
      <w:pPr>
        <w:spacing w:after="0"/>
        <w:ind w:left="0"/>
        <w:jc w:val="both"/>
      </w:pPr>
      <w:r>
        <w:rPr>
          <w:rFonts w:ascii="Times New Roman"/>
          <w:b w:val="false"/>
          <w:i w:val="false"/>
          <w:color w:val="000000"/>
          <w:sz w:val="28"/>
        </w:rPr>
        <w:t>
      мың теңге</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9 қаңтардағы</w:t>
            </w:r>
            <w:r>
              <w:br/>
            </w:r>
            <w:r>
              <w:rPr>
                <w:rFonts w:ascii="Times New Roman"/>
                <w:b w:val="false"/>
                <w:i w:val="false"/>
                <w:color w:val="000000"/>
                <w:sz w:val="20"/>
              </w:rPr>
              <w:t>№ 29 - 3 шешіміне 16-қосымша</w:t>
            </w:r>
          </w:p>
        </w:tc>
      </w:tr>
    </w:tbl>
    <w:bookmarkStart w:name="z254" w:id="223"/>
    <w:p>
      <w:pPr>
        <w:spacing w:after="0"/>
        <w:ind w:left="0"/>
        <w:jc w:val="left"/>
      </w:pPr>
      <w:r>
        <w:rPr>
          <w:rFonts w:ascii="Times New Roman"/>
          <w:b/>
          <w:i w:val="false"/>
          <w:color w:val="000000"/>
        </w:rPr>
        <w:t xml:space="preserve"> 2019 жылға арналған Переметный ауылдық округінің бюджеті</w:t>
      </w:r>
    </w:p>
    <w:bookmarkEnd w:id="223"/>
    <w:p>
      <w:pPr>
        <w:spacing w:after="0"/>
        <w:ind w:left="0"/>
        <w:jc w:val="both"/>
      </w:pPr>
      <w:r>
        <w:rPr>
          <w:rFonts w:ascii="Times New Roman"/>
          <w:b w:val="false"/>
          <w:i w:val="false"/>
          <w:color w:val="ff0000"/>
          <w:sz w:val="28"/>
        </w:rPr>
        <w:t xml:space="preserve">
      Ескерту. 16-қосымша жаңа редакцияда - Батыс Қазақстан облысы Бәйтерек аудандық мәслихатының 25.12.2019 </w:t>
      </w:r>
      <w:r>
        <w:rPr>
          <w:rFonts w:ascii="Times New Roman"/>
          <w:b w:val="false"/>
          <w:i w:val="false"/>
          <w:color w:val="ff0000"/>
          <w:sz w:val="28"/>
        </w:rPr>
        <w:t>№ 41-2</w:t>
      </w:r>
      <w:r>
        <w:rPr>
          <w:rFonts w:ascii="Times New Roman"/>
          <w:b w:val="false"/>
          <w:i w:val="false"/>
          <w:color w:val="ff0000"/>
          <w:sz w:val="28"/>
        </w:rPr>
        <w:t xml:space="preserve"> шешімімен (01.01.2019 бастап қолданысқа енгізіледі).</w:t>
      </w:r>
    </w:p>
    <w:bookmarkStart w:name="z255" w:id="224"/>
    <w:p>
      <w:pPr>
        <w:spacing w:after="0"/>
        <w:ind w:left="0"/>
        <w:jc w:val="both"/>
      </w:pPr>
      <w:r>
        <w:rPr>
          <w:rFonts w:ascii="Times New Roman"/>
          <w:b w:val="false"/>
          <w:i w:val="false"/>
          <w:color w:val="000000"/>
          <w:sz w:val="28"/>
        </w:rPr>
        <w:t>
      мың теңге</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65 438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67 023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9 қаңтардағы № 29-3 шешіміне</w:t>
            </w:r>
            <w:r>
              <w:br/>
            </w:r>
            <w:r>
              <w:rPr>
                <w:rFonts w:ascii="Times New Roman"/>
                <w:b w:val="false"/>
                <w:i w:val="false"/>
                <w:color w:val="000000"/>
                <w:sz w:val="20"/>
              </w:rPr>
              <w:t>17 - қосымша</w:t>
            </w:r>
          </w:p>
        </w:tc>
      </w:tr>
    </w:tbl>
    <w:bookmarkStart w:name="z257" w:id="225"/>
    <w:p>
      <w:pPr>
        <w:spacing w:after="0"/>
        <w:ind w:left="0"/>
        <w:jc w:val="left"/>
      </w:pPr>
      <w:r>
        <w:rPr>
          <w:rFonts w:ascii="Times New Roman"/>
          <w:b/>
          <w:i w:val="false"/>
          <w:color w:val="000000"/>
        </w:rPr>
        <w:t xml:space="preserve"> 2020 жылға арналған Переметный ауылдық округінің бюджеті</w:t>
      </w:r>
    </w:p>
    <w:bookmarkEnd w:id="225"/>
    <w:bookmarkStart w:name="z258" w:id="226"/>
    <w:p>
      <w:pPr>
        <w:spacing w:after="0"/>
        <w:ind w:left="0"/>
        <w:jc w:val="both"/>
      </w:pPr>
      <w:r>
        <w:rPr>
          <w:rFonts w:ascii="Times New Roman"/>
          <w:b w:val="false"/>
          <w:i w:val="false"/>
          <w:color w:val="000000"/>
          <w:sz w:val="28"/>
        </w:rPr>
        <w:t>
      мың теңге</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9 қаңтардағы № 29-3 шешіміне</w:t>
            </w:r>
            <w:r>
              <w:br/>
            </w:r>
            <w:r>
              <w:rPr>
                <w:rFonts w:ascii="Times New Roman"/>
                <w:b w:val="false"/>
                <w:i w:val="false"/>
                <w:color w:val="000000"/>
                <w:sz w:val="20"/>
              </w:rPr>
              <w:t>18 - қосымша</w:t>
            </w:r>
          </w:p>
        </w:tc>
      </w:tr>
    </w:tbl>
    <w:bookmarkStart w:name="z260" w:id="227"/>
    <w:p>
      <w:pPr>
        <w:spacing w:after="0"/>
        <w:ind w:left="0"/>
        <w:jc w:val="left"/>
      </w:pPr>
      <w:r>
        <w:rPr>
          <w:rFonts w:ascii="Times New Roman"/>
          <w:b/>
          <w:i w:val="false"/>
          <w:color w:val="000000"/>
        </w:rPr>
        <w:t xml:space="preserve"> 2021 жылға арналған Переметный ауылдық округінің бюджеті</w:t>
      </w:r>
    </w:p>
    <w:bookmarkEnd w:id="227"/>
    <w:bookmarkStart w:name="z261" w:id="228"/>
    <w:p>
      <w:pPr>
        <w:spacing w:after="0"/>
        <w:ind w:left="0"/>
        <w:jc w:val="both"/>
      </w:pPr>
      <w:r>
        <w:rPr>
          <w:rFonts w:ascii="Times New Roman"/>
          <w:b w:val="false"/>
          <w:i w:val="false"/>
          <w:color w:val="000000"/>
          <w:sz w:val="28"/>
        </w:rPr>
        <w:t>
      мың теңге</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9 қаңтардағы</w:t>
            </w:r>
            <w:r>
              <w:br/>
            </w:r>
            <w:r>
              <w:rPr>
                <w:rFonts w:ascii="Times New Roman"/>
                <w:b w:val="false"/>
                <w:i w:val="false"/>
                <w:color w:val="000000"/>
                <w:sz w:val="20"/>
              </w:rPr>
              <w:t>№ 29-3 шешіміне 19-қосымша</w:t>
            </w:r>
          </w:p>
        </w:tc>
      </w:tr>
    </w:tbl>
    <w:bookmarkStart w:name="z263" w:id="229"/>
    <w:p>
      <w:pPr>
        <w:spacing w:after="0"/>
        <w:ind w:left="0"/>
        <w:jc w:val="left"/>
      </w:pPr>
      <w:r>
        <w:rPr>
          <w:rFonts w:ascii="Times New Roman"/>
          <w:b/>
          <w:i w:val="false"/>
          <w:color w:val="000000"/>
        </w:rPr>
        <w:t xml:space="preserve"> 2019 жылға арналған Трекин ауылдық округінің бюджеті</w:t>
      </w:r>
    </w:p>
    <w:bookmarkEnd w:id="229"/>
    <w:p>
      <w:pPr>
        <w:spacing w:after="0"/>
        <w:ind w:left="0"/>
        <w:jc w:val="both"/>
      </w:pPr>
      <w:r>
        <w:rPr>
          <w:rFonts w:ascii="Times New Roman"/>
          <w:b w:val="false"/>
          <w:i w:val="false"/>
          <w:color w:val="ff0000"/>
          <w:sz w:val="28"/>
        </w:rPr>
        <w:t xml:space="preserve">
      Ескерту. 19-қосымша жаңа редакцияда - Батыс Қазақстан облысы Бәйтерек аудандық мәслихатының 25.12.2019 </w:t>
      </w:r>
      <w:r>
        <w:rPr>
          <w:rFonts w:ascii="Times New Roman"/>
          <w:b w:val="false"/>
          <w:i w:val="false"/>
          <w:color w:val="ff0000"/>
          <w:sz w:val="28"/>
        </w:rPr>
        <w:t>№ 41-2</w:t>
      </w:r>
      <w:r>
        <w:rPr>
          <w:rFonts w:ascii="Times New Roman"/>
          <w:b w:val="false"/>
          <w:i w:val="false"/>
          <w:color w:val="ff0000"/>
          <w:sz w:val="28"/>
        </w:rPr>
        <w:t xml:space="preserve"> шешімімен (01.01.2019 бастап қолданысқа енгізіледі).</w:t>
      </w:r>
    </w:p>
    <w:bookmarkStart w:name="z264" w:id="230"/>
    <w:p>
      <w:pPr>
        <w:spacing w:after="0"/>
        <w:ind w:left="0"/>
        <w:jc w:val="both"/>
      </w:pPr>
      <w:r>
        <w:rPr>
          <w:rFonts w:ascii="Times New Roman"/>
          <w:b w:val="false"/>
          <w:i w:val="false"/>
          <w:color w:val="000000"/>
          <w:sz w:val="28"/>
        </w:rPr>
        <w:t>
      мың теңге</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9 қаңтардағы № 29-3 шешіміне</w:t>
            </w:r>
            <w:r>
              <w:br/>
            </w:r>
            <w:r>
              <w:rPr>
                <w:rFonts w:ascii="Times New Roman"/>
                <w:b w:val="false"/>
                <w:i w:val="false"/>
                <w:color w:val="000000"/>
                <w:sz w:val="20"/>
              </w:rPr>
              <w:t>20 - қосымша</w:t>
            </w:r>
          </w:p>
        </w:tc>
      </w:tr>
    </w:tbl>
    <w:bookmarkStart w:name="z266" w:id="231"/>
    <w:p>
      <w:pPr>
        <w:spacing w:after="0"/>
        <w:ind w:left="0"/>
        <w:jc w:val="left"/>
      </w:pPr>
      <w:r>
        <w:rPr>
          <w:rFonts w:ascii="Times New Roman"/>
          <w:b/>
          <w:i w:val="false"/>
          <w:color w:val="000000"/>
        </w:rPr>
        <w:t xml:space="preserve"> 2020 жылға арналған Трекин ауылдық округінің бюджеті</w:t>
      </w:r>
    </w:p>
    <w:bookmarkEnd w:id="231"/>
    <w:bookmarkStart w:name="z267" w:id="232"/>
    <w:p>
      <w:pPr>
        <w:spacing w:after="0"/>
        <w:ind w:left="0"/>
        <w:jc w:val="both"/>
      </w:pPr>
      <w:r>
        <w:rPr>
          <w:rFonts w:ascii="Times New Roman"/>
          <w:b w:val="false"/>
          <w:i w:val="false"/>
          <w:color w:val="000000"/>
          <w:sz w:val="28"/>
        </w:rPr>
        <w:t>
      мың теңге</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9 қаңтардағы № 29-3 шешіміне</w:t>
            </w:r>
            <w:r>
              <w:br/>
            </w:r>
            <w:r>
              <w:rPr>
                <w:rFonts w:ascii="Times New Roman"/>
                <w:b w:val="false"/>
                <w:i w:val="false"/>
                <w:color w:val="000000"/>
                <w:sz w:val="20"/>
              </w:rPr>
              <w:t>21 - қосымша</w:t>
            </w:r>
          </w:p>
        </w:tc>
      </w:tr>
    </w:tbl>
    <w:bookmarkStart w:name="z269" w:id="233"/>
    <w:p>
      <w:pPr>
        <w:spacing w:after="0"/>
        <w:ind w:left="0"/>
        <w:jc w:val="left"/>
      </w:pPr>
      <w:r>
        <w:rPr>
          <w:rFonts w:ascii="Times New Roman"/>
          <w:b/>
          <w:i w:val="false"/>
          <w:color w:val="000000"/>
        </w:rPr>
        <w:t xml:space="preserve"> 2021 жылға арналған Трекин ауылдық округінің бюджеті</w:t>
      </w:r>
    </w:p>
    <w:bookmarkEnd w:id="233"/>
    <w:bookmarkStart w:name="z270" w:id="234"/>
    <w:p>
      <w:pPr>
        <w:spacing w:after="0"/>
        <w:ind w:left="0"/>
        <w:jc w:val="both"/>
      </w:pPr>
      <w:r>
        <w:rPr>
          <w:rFonts w:ascii="Times New Roman"/>
          <w:b w:val="false"/>
          <w:i w:val="false"/>
          <w:color w:val="000000"/>
          <w:sz w:val="28"/>
        </w:rPr>
        <w:t>
      мың теңге</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9 қаңтардағы</w:t>
            </w:r>
            <w:r>
              <w:br/>
            </w:r>
            <w:r>
              <w:rPr>
                <w:rFonts w:ascii="Times New Roman"/>
                <w:b w:val="false"/>
                <w:i w:val="false"/>
                <w:color w:val="000000"/>
                <w:sz w:val="20"/>
              </w:rPr>
              <w:t>№ 29-3 шешіміне 22-қосымша</w:t>
            </w:r>
          </w:p>
        </w:tc>
      </w:tr>
    </w:tbl>
    <w:bookmarkStart w:name="z272" w:id="235"/>
    <w:p>
      <w:pPr>
        <w:spacing w:after="0"/>
        <w:ind w:left="0"/>
        <w:jc w:val="left"/>
      </w:pPr>
      <w:r>
        <w:rPr>
          <w:rFonts w:ascii="Times New Roman"/>
          <w:b/>
          <w:i w:val="false"/>
          <w:color w:val="000000"/>
        </w:rPr>
        <w:t xml:space="preserve"> 2019 жылға арналған Щапов ауылдық округінің бюджеті</w:t>
      </w:r>
    </w:p>
    <w:bookmarkEnd w:id="235"/>
    <w:p>
      <w:pPr>
        <w:spacing w:after="0"/>
        <w:ind w:left="0"/>
        <w:jc w:val="both"/>
      </w:pPr>
      <w:r>
        <w:rPr>
          <w:rFonts w:ascii="Times New Roman"/>
          <w:b w:val="false"/>
          <w:i w:val="false"/>
          <w:color w:val="ff0000"/>
          <w:sz w:val="28"/>
        </w:rPr>
        <w:t xml:space="preserve">
      Ескерту. 22-қосымша жаңа редакцияда - Батыс Қазақстан облысы Бәйтерек аудандық мәслихатының 25.12.2019 </w:t>
      </w:r>
      <w:r>
        <w:rPr>
          <w:rFonts w:ascii="Times New Roman"/>
          <w:b w:val="false"/>
          <w:i w:val="false"/>
          <w:color w:val="ff0000"/>
          <w:sz w:val="28"/>
        </w:rPr>
        <w:t>№ 41-2</w:t>
      </w:r>
      <w:r>
        <w:rPr>
          <w:rFonts w:ascii="Times New Roman"/>
          <w:b w:val="false"/>
          <w:i w:val="false"/>
          <w:color w:val="ff0000"/>
          <w:sz w:val="28"/>
        </w:rPr>
        <w:t xml:space="preserve"> шешімімен (01.01.2019 бастап қолданысқа енгізіледі).</w:t>
      </w:r>
    </w:p>
    <w:bookmarkStart w:name="z273" w:id="236"/>
    <w:p>
      <w:pPr>
        <w:spacing w:after="0"/>
        <w:ind w:left="0"/>
        <w:jc w:val="both"/>
      </w:pPr>
      <w:r>
        <w:rPr>
          <w:rFonts w:ascii="Times New Roman"/>
          <w:b w:val="false"/>
          <w:i w:val="false"/>
          <w:color w:val="000000"/>
          <w:sz w:val="28"/>
        </w:rPr>
        <w:t>
      мың теңге</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171"/>
        <w:gridCol w:w="1591"/>
        <w:gridCol w:w="1591"/>
        <w:gridCol w:w="166"/>
        <w:gridCol w:w="3693"/>
        <w:gridCol w:w="291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23 324</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8 938</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6 978</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6 978</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14 386</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14 386</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38 394</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18 417</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18 417</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18 417</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18 417</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19 977</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19 977</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19 977</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9 қаңтардағы № 29-3 шешіміне</w:t>
            </w:r>
            <w:r>
              <w:br/>
            </w:r>
            <w:r>
              <w:rPr>
                <w:rFonts w:ascii="Times New Roman"/>
                <w:b w:val="false"/>
                <w:i w:val="false"/>
                <w:color w:val="000000"/>
                <w:sz w:val="20"/>
              </w:rPr>
              <w:t>23 - қосымша</w:t>
            </w:r>
          </w:p>
        </w:tc>
      </w:tr>
    </w:tbl>
    <w:bookmarkStart w:name="z275" w:id="237"/>
    <w:p>
      <w:pPr>
        <w:spacing w:after="0"/>
        <w:ind w:left="0"/>
        <w:jc w:val="left"/>
      </w:pPr>
      <w:r>
        <w:rPr>
          <w:rFonts w:ascii="Times New Roman"/>
          <w:b/>
          <w:i w:val="false"/>
          <w:color w:val="000000"/>
        </w:rPr>
        <w:t xml:space="preserve"> 2020 жылға арналған Щапов ауылдық округінің бюджеті</w:t>
      </w:r>
    </w:p>
    <w:bookmarkEnd w:id="237"/>
    <w:bookmarkStart w:name="z276" w:id="238"/>
    <w:p>
      <w:pPr>
        <w:spacing w:after="0"/>
        <w:ind w:left="0"/>
        <w:jc w:val="both"/>
      </w:pPr>
      <w:r>
        <w:rPr>
          <w:rFonts w:ascii="Times New Roman"/>
          <w:b w:val="false"/>
          <w:i w:val="false"/>
          <w:color w:val="000000"/>
          <w:sz w:val="28"/>
        </w:rPr>
        <w:t>
      мың теңге</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9 қаңтардағы № 29-3 шешіміне</w:t>
            </w:r>
            <w:r>
              <w:br/>
            </w:r>
            <w:r>
              <w:rPr>
                <w:rFonts w:ascii="Times New Roman"/>
                <w:b w:val="false"/>
                <w:i w:val="false"/>
                <w:color w:val="000000"/>
                <w:sz w:val="20"/>
              </w:rPr>
              <w:t>24 - қосымша</w:t>
            </w:r>
          </w:p>
        </w:tc>
      </w:tr>
    </w:tbl>
    <w:bookmarkStart w:name="z278" w:id="239"/>
    <w:p>
      <w:pPr>
        <w:spacing w:after="0"/>
        <w:ind w:left="0"/>
        <w:jc w:val="left"/>
      </w:pPr>
      <w:r>
        <w:rPr>
          <w:rFonts w:ascii="Times New Roman"/>
          <w:b/>
          <w:i w:val="false"/>
          <w:color w:val="000000"/>
        </w:rPr>
        <w:t xml:space="preserve"> 2021 жылға арналған Щапов ауылдық округінің бюджеті</w:t>
      </w:r>
    </w:p>
    <w:bookmarkEnd w:id="239"/>
    <w:bookmarkStart w:name="z279" w:id="240"/>
    <w:p>
      <w:pPr>
        <w:spacing w:after="0"/>
        <w:ind w:left="0"/>
        <w:jc w:val="both"/>
      </w:pPr>
      <w:r>
        <w:rPr>
          <w:rFonts w:ascii="Times New Roman"/>
          <w:b w:val="false"/>
          <w:i w:val="false"/>
          <w:color w:val="000000"/>
          <w:sz w:val="28"/>
        </w:rPr>
        <w:t>
      мың теңге</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9 қаңтардағы</w:t>
            </w:r>
            <w:r>
              <w:br/>
            </w:r>
            <w:r>
              <w:rPr>
                <w:rFonts w:ascii="Times New Roman"/>
                <w:b w:val="false"/>
                <w:i w:val="false"/>
                <w:color w:val="000000"/>
                <w:sz w:val="20"/>
              </w:rPr>
              <w:t>№ 29-3 шешіміне 25-қосымша</w:t>
            </w:r>
          </w:p>
        </w:tc>
      </w:tr>
    </w:tbl>
    <w:bookmarkStart w:name="z281" w:id="241"/>
    <w:p>
      <w:pPr>
        <w:spacing w:after="0"/>
        <w:ind w:left="0"/>
        <w:jc w:val="left"/>
      </w:pPr>
      <w:r>
        <w:rPr>
          <w:rFonts w:ascii="Times New Roman"/>
          <w:b/>
          <w:i w:val="false"/>
          <w:color w:val="000000"/>
        </w:rPr>
        <w:t xml:space="preserve"> 2019 жылға арналған Январцев ауылдық округінің бюджеті</w:t>
      </w:r>
    </w:p>
    <w:bookmarkEnd w:id="241"/>
    <w:p>
      <w:pPr>
        <w:spacing w:after="0"/>
        <w:ind w:left="0"/>
        <w:jc w:val="both"/>
      </w:pPr>
      <w:r>
        <w:rPr>
          <w:rFonts w:ascii="Times New Roman"/>
          <w:b w:val="false"/>
          <w:i w:val="false"/>
          <w:color w:val="ff0000"/>
          <w:sz w:val="28"/>
        </w:rPr>
        <w:t>
      Ескерту. 25-қосымша жаңа редакцияда - Батыс Қазақстан облысы Бәйтерек аудандық мәслихатының 25.12.2019 № </w:t>
      </w:r>
      <w:r>
        <w:rPr>
          <w:rFonts w:ascii="Times New Roman"/>
          <w:b w:val="false"/>
          <w:i w:val="false"/>
          <w:color w:val="ff0000"/>
          <w:sz w:val="28"/>
        </w:rPr>
        <w:t>№ 41-2</w:t>
      </w:r>
      <w:r>
        <w:rPr>
          <w:rFonts w:ascii="Times New Roman"/>
          <w:b w:val="false"/>
          <w:i w:val="false"/>
          <w:color w:val="ff0000"/>
          <w:sz w:val="28"/>
        </w:rPr>
        <w:t xml:space="preserve"> шешімімен (01.01.2019 бастап қолданысқа енгізіледі).</w:t>
      </w:r>
    </w:p>
    <w:bookmarkStart w:name="z282" w:id="242"/>
    <w:p>
      <w:pPr>
        <w:spacing w:after="0"/>
        <w:ind w:left="0"/>
        <w:jc w:val="both"/>
      </w:pPr>
      <w:r>
        <w:rPr>
          <w:rFonts w:ascii="Times New Roman"/>
          <w:b w:val="false"/>
          <w:i w:val="false"/>
          <w:color w:val="000000"/>
          <w:sz w:val="28"/>
        </w:rPr>
        <w:t>
      мың теңге</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9 қаңтардағы № 29-3 шешіміне</w:t>
            </w:r>
            <w:r>
              <w:br/>
            </w:r>
            <w:r>
              <w:rPr>
                <w:rFonts w:ascii="Times New Roman"/>
                <w:b w:val="false"/>
                <w:i w:val="false"/>
                <w:color w:val="000000"/>
                <w:sz w:val="20"/>
              </w:rPr>
              <w:t>26 -қосымша</w:t>
            </w:r>
          </w:p>
        </w:tc>
      </w:tr>
    </w:tbl>
    <w:bookmarkStart w:name="z284" w:id="243"/>
    <w:p>
      <w:pPr>
        <w:spacing w:after="0"/>
        <w:ind w:left="0"/>
        <w:jc w:val="left"/>
      </w:pPr>
      <w:r>
        <w:rPr>
          <w:rFonts w:ascii="Times New Roman"/>
          <w:b/>
          <w:i w:val="false"/>
          <w:color w:val="000000"/>
        </w:rPr>
        <w:t xml:space="preserve"> 2020 жылға арналған Январцев ауылдық округінің бюджеті</w:t>
      </w:r>
    </w:p>
    <w:bookmarkEnd w:id="243"/>
    <w:bookmarkStart w:name="z285" w:id="244"/>
    <w:p>
      <w:pPr>
        <w:spacing w:after="0"/>
        <w:ind w:left="0"/>
        <w:jc w:val="both"/>
      </w:pPr>
      <w:r>
        <w:rPr>
          <w:rFonts w:ascii="Times New Roman"/>
          <w:b w:val="false"/>
          <w:i w:val="false"/>
          <w:color w:val="000000"/>
          <w:sz w:val="28"/>
        </w:rPr>
        <w:t>
      мың теңге</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9 қаңтардағы № 29-3 шешіміне</w:t>
            </w:r>
            <w:r>
              <w:br/>
            </w:r>
            <w:r>
              <w:rPr>
                <w:rFonts w:ascii="Times New Roman"/>
                <w:b w:val="false"/>
                <w:i w:val="false"/>
                <w:color w:val="000000"/>
                <w:sz w:val="20"/>
              </w:rPr>
              <w:t>27 -қосымша</w:t>
            </w:r>
          </w:p>
        </w:tc>
      </w:tr>
    </w:tbl>
    <w:bookmarkStart w:name="z287" w:id="245"/>
    <w:p>
      <w:pPr>
        <w:spacing w:after="0"/>
        <w:ind w:left="0"/>
        <w:jc w:val="left"/>
      </w:pPr>
      <w:r>
        <w:rPr>
          <w:rFonts w:ascii="Times New Roman"/>
          <w:b/>
          <w:i w:val="false"/>
          <w:color w:val="000000"/>
        </w:rPr>
        <w:t xml:space="preserve"> 2021 жылға арналған Январцев ауылдық округінің бюджеті</w:t>
      </w:r>
    </w:p>
    <w:bookmarkEnd w:id="245"/>
    <w:bookmarkStart w:name="z288" w:id="246"/>
    <w:p>
      <w:pPr>
        <w:spacing w:after="0"/>
        <w:ind w:left="0"/>
        <w:jc w:val="both"/>
      </w:pPr>
      <w:r>
        <w:rPr>
          <w:rFonts w:ascii="Times New Roman"/>
          <w:b w:val="false"/>
          <w:i w:val="false"/>
          <w:color w:val="000000"/>
          <w:sz w:val="28"/>
        </w:rPr>
        <w:t>
      мың теңге</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