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f59e" w14:textId="768f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2019 жылғы 5 сәуірдегі № 32-7 шешімі. Батыс Қазақстан облысының Әділет департаментінде 2019 жылғы 10 сәуірде № 5616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 - 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мәслихат аппаратының басшысы (Г.Терехов) осы шешімнің әділет органдарында мемлекеттік тіркелуін, Қазақстан Республикасының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5 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32 - 7 шешіміне қосымша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Зеленов аудандық мәслихатының 2017 жылғы 15 желтоқсандағы № 15-3 "2018-2020 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5022 тіркелген, 2018 жылы 9 қаңтарда Қазақстан Республикасының нормативтік құқықтық актілерінің эталондық бақылау банкінде жарияланған);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Зеленов аудандық мәслихатының 2017 жылғы 29 желтоқсандағы № 16-2 "2018-2020 жылдарға арналған Зеленов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5034 тіркелген, 2018 жылы 23 қаңтарда Қазақстан Республикасының нормативтік құқықтық актілерінің эталондық бақылау банкінде жарияланған);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Зеленов аудандық мәслихатының 2018 жылғы 9 ақпандағы № 18-2 "Зеленов аудандық мәслихатының 2017 жылғы 15 желтоқсандағы № 15-3 "2018 - 2020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5062 тіркелген, 2018 жылы 22 ақпанда Қазақстан Республикасының нормативтік құқықтық актілерінің эталондық бақылау банкінде жарияланған);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Зеленов аудандық мәслихатының 2018 жылғы 26 ақпандағы № 19 - 2 "Зеленов аудандық мәслихатының 2017 жылғы 29 желтоқсандағы № 16 - 2 "2018-2020 жылдарға арналған Зеленов ауданы ауылдық округтерінің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5071 тіркелген, 2018 жылы 7 наурызда Қазақстан Республикасының нормативтік құқықтық актілерінің эталондық бақылау банкінде жарияланған);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Зеленов аудандық мәслихатының 2018 жылғы 28 наурыздағы № 20-7 "Зеленов аудандық мәслихатының 2017 жылғы 15 желтоқсандағы № 15-3 "2018-2020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5147 тіркелген, 2018 жылы 24 сәуірде Қазақстан Республикасының нормативтік құқықтық актілерінің эталондық бақылау банкінде жарияланған);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Зеленов аудандық мәслихатының 2018 жылғы 1 маусымдағы № 21 - 3 "Зеленов аудандық мәслихатының 2017 жылғы 15 желтоқсандағы № 15 - 3 "2018 – 2020 жылдарға арналған аудандық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5250 тіркелген, 2018 жылы 28 маусымда Қазақстан Республикасының нормативтік құқықтық актілерінің эталондық бақылау банкінде жарияланған);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Зеленов аудандық мәслихатының 2018 жылғы 27 маусымдағы № 22 - 4 "Зеленов аудандық мәслихатының 2017 жылғы 29 желтоқсандағы № 16-2 "2018-2020 жылдарға арналған Зеленов ауданы ауылдық округтерінің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5272 тіркелген, 2018 жылы 11 шілдеде Қазақстан Республикасының нормативтік құқықтық актілерінің эталондық бақылау банкінде жарияланған);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Зеленов аудандық мәслихатының 2018 жылғы 18 шілдедегі № 23-2 "Зеленов аудандық мәслихатының 2017 жылғы 15 желтоқсандағы № 15 - 3 "2018-2020 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5302 тіркелген, 2018 жылы 7 тамызда Қазақстан Республикасының нормативтік құқықтық актілерінің эталондық бақылау банкінде жарияланған);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Зеленов аудандық мәслихатының 2018 жылғы 29 қазандағы № 25-2 "Зеленов аудандық мәслихатының 2017 жылғы 15 желтоқсандағы № 15 - 3 "2018 – 2020 жылдарға арналған аудандық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5376 тіркелген, 2018 жылы 9 қарашада Қазақстан Республикасының нормативтік құқықтық актілерінің эталондық бақылау банкінде жарияланған);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Зеленов аудандық мәслихатының 2018 жылғы 19 қарашадағы № 26 - 2 "Зеленов аудандық мәслихатының 2017 жылғы 29 желтоқсандағы № 16-2 "2018-2020 жылдарға арналған Зеленов ауданы ауылдық округтерінің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5410 тіркелген, 2018 жылы 30 қарашада Қазақстан Республикасының нормативтік құқықтық актілерінің эталондық бақылау банкінде жарияланған);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Зеленов аудандық мәслихатының 2018 жылғы 6 желтоқсандағы № 27-2 "Зеленов аудандық мәслихатының 2017 жылғы 15 желтоқсандағы № 15 - 3 "2018 – 2020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5431 тіркелген, 2018 жылы 24 желтоқсанда Қазақстан Республикасының нормативтік құқықтық актілерінің эталондық бақылау банкінде жарияланған);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Зеленов аудандық мәслихатының 2018 жылғы 20 желтоқсандағы № 28 - 2 "Зеленов аудандық мәслихатының 2017 жылғы 15 желтоқсандағы № 15 - 3 "2018 – 2020 жылдарға арналған аудандық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5476 тіркелген, 2019 жылы 8 қаңтарда Қазақстан Республикасының нормативтік құқықтық актілерінің эталондық бақылау банкінде жарияланған);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Зеленов аудандық мәслихатының 2018 жылғы 27 желтоқсандағы № 29 - 2 "Зеленов аудандық мәслихатының 2017 жылғы 29 желтоқсандағы № 16-2 "2018-2020 жылдарға арналған Зеленов ауданы ауылдық округтерінің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5489 тіркелген, 2019 жылы 11 қаңтарда Қазақстан Республикасының нормативтік құқықтық актілерінің эталондық бақылау банкінде жарияланған).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