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e3e4" w14:textId="b11e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2019 жылғы 9 қаңтардағы №29-3 "2019-2021 жылдарға арналған Зеленов ауданы ауылдық округтердің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2019 жылғы 13 мамырдағы № 33-2 шешімі. Батыс Қазақстан облысының Әділет департаментінде 2019 жылғы 15 мамырда № 5664 болып тіркелді. Күші жойылды - Батыс Қазақстан облысы Бәйтерек аудандық мәслихатының 2020 жылғы 20 ақпандағы № 44-4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1.Бәйтерек ауданы мәслихатының 2019 жылғы 9 қаңтардағы № 29-3 "2019-2021 жылдарға арналған Зеленов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5523 тіркелген, 2019 жылғы 28 қаңтарда Қазақстан Республикасының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"2019-2021 жылдарға арналған Бәйтерек ауданы ауылдық округтердің бюджеттері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Дариян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2019 жылға мынадай көлемдерде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36 936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16184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–20 652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43 474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- 6 538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6 538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6 538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28 119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–23 379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29 418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бюджеттік кредиттер – 0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- 1 299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1 299 мың теңге: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1 299 мың теңге.";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27 540 мың теңге: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9 060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–18 480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27 669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 мың теңге: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21 904 мың теңге: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–18 144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22 289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- 385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 мың теңге: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35 451 мың теңге: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31 945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–3 331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48 837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- 13 386мың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13 386 мың теңге: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13 386 мың теңге.";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56 682 мың теңге: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18 860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–37 492мың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58 267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- 1585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1585 мың теңге: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1585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26 987 мың теңге: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13 896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–13 091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27 985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- 998 мың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998 мың теңге: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998 мың теңге.";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19 734 мың теңге: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17 346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–2 388 мың теңге;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34 804 мың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- 15 070 мың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15 070 мың теңге: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15 070 мың теңге.";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31 268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4 875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–26 353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35 504 мың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- 4 236 мың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–4 236 мың теңге: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4 236 мың теңге.";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14-1-тармақпен толықтырылсын: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2019 жылға арналған ауылдық округтердің бюджеттерінде аудандық бюджеттен ағымдағы нысаналы трансферттер жалпы сомасы 5701 мың теңге ескерілсін: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Дариян ауылдық округі– 115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округі– 115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Көшім ауылдық округі– 115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округі– 115 мың теңге;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– 115 мың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Переметный ауылдық округі– 4 784 мың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ауылдық округі– 114 мың теңге;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 ауылдық округі– 114мың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 ауылдық округі– 114 мың теңге.";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– қосымшасы осы шешімнің 4 – қосымшасына сәйкес жаңа редакцияда жазылсын;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7 – қосымшасына сәйкес жаңа редакцияда жазылсын;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4 – қосымшасы осы шешімнің 10 – қосымшасына сәйкес жаңа редакцияда жазылсын;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5 – қосымшасы осы шешімнің 13 – қосымшасына сәйкес жаңа редакцияда жазылсын;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6 – қосымшасы осы шешімнің 16 – қосымшасына сәйкес жаңа редакцияда жазылсын;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7 – қосымшасы осы шешімнің 19 – қосымшасына сәйкес жаңа редакцияда жазылсын;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8 – қосымшасы осы шешімнің 22 – қосымшасына сәйкес жаңа редакцияда жазылсын;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9 – қосымшасы осы шешімнің 25 – қосымшасына сәйкес жаңа редакцияда жазылсын.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2.Аудан мәслихат аппаратының басшысы (Г. Терехов)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№ 29-3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Дариян ауылдық округінің бюджеті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 № 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4 - қосымша</w:t>
            </w:r>
          </w:p>
        </w:tc>
      </w:tr>
    </w:tbl>
    <w:bookmarkStart w:name="z20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 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21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Көшім ауылдық округінің бюджеті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 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1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1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Мичурин ауылдық округінің бюджеті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2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Переметный ауылдық округінің бюджеті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2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Трекин ауылдық округінің бюджеті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23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Щапов ауылдық округінің бюджеті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</w:tbl>
    <w:bookmarkStart w:name="z23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Январцев ауылдық округінің бюджеті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