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d86a" w14:textId="968d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мәслихатының 2019 жылғы 9 қаңтардағы №29-3 "2019-2021 жылдарға арналған Бәйтерек ауданы ауылдық округтердің бюджеттері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Бәйтерек аудандық мәслихатының 2019 жылғы 15 шілдедегі № 36-2 шешімі. Батыс Қазақстан облысының Әділет департаментінде 2019 жылғы 19 шілдеде № 5747 болып тіркелді. Күші жойылды - Батыс Қазақстан облысы Бәйтерек аудандық мәслихатының 2020 жылғы 20 ақпандағы № 44-4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аудандық мәслихатының 20.02.2020 </w:t>
      </w:r>
      <w:r>
        <w:rPr>
          <w:rFonts w:ascii="Times New Roman"/>
          <w:b w:val="false"/>
          <w:i w:val="false"/>
          <w:color w:val="ff0000"/>
          <w:sz w:val="28"/>
        </w:rPr>
        <w:t>№ 44-4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Бәйтерек ауданы мәслихатының 2019 жылғы 9 қаңтардағы № 29-3 "2019-2021 жылдарға арналған Бәйтерек ауданы ауылдық округтердің бюджеттері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5523 тіркелген, 2019 жылғы 28 қаңтарда Қазақстан Республикасының нормативтік құқықтық актілерінің эталондық бақылау банкінде жарияланған) мынадай өзгерістер мен толықтыру енгізілсін: </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bookmarkStart w:name="z6" w:id="3"/>
    <w:p>
      <w:pPr>
        <w:spacing w:after="0"/>
        <w:ind w:left="0"/>
        <w:jc w:val="both"/>
      </w:pPr>
      <w:r>
        <w:rPr>
          <w:rFonts w:ascii="Times New Roman"/>
          <w:b w:val="false"/>
          <w:i w:val="false"/>
          <w:color w:val="000000"/>
          <w:sz w:val="28"/>
        </w:rPr>
        <w:t>
      " 2019-2021 жылдарға арналған Бәйтерек ауданы ауылдық округтердің бюджеттері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"1. 2019-2021 жылдарға арналған Дариян ауылдық округінің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4"/>
    <w:bookmarkStart w:name="z9" w:id="5"/>
    <w:p>
      <w:pPr>
        <w:spacing w:after="0"/>
        <w:ind w:left="0"/>
        <w:jc w:val="both"/>
      </w:pPr>
      <w:r>
        <w:rPr>
          <w:rFonts w:ascii="Times New Roman"/>
          <w:b w:val="false"/>
          <w:i w:val="false"/>
          <w:color w:val="000000"/>
          <w:sz w:val="28"/>
        </w:rPr>
        <w:t>
      1) кірістер – 40 321 мың теңге:</w:t>
      </w:r>
    </w:p>
    <w:bookmarkEnd w:id="5"/>
    <w:bookmarkStart w:name="z10" w:id="6"/>
    <w:p>
      <w:pPr>
        <w:spacing w:after="0"/>
        <w:ind w:left="0"/>
        <w:jc w:val="both"/>
      </w:pPr>
      <w:r>
        <w:rPr>
          <w:rFonts w:ascii="Times New Roman"/>
          <w:b w:val="false"/>
          <w:i w:val="false"/>
          <w:color w:val="000000"/>
          <w:sz w:val="28"/>
        </w:rPr>
        <w:t>
      салықтық түсімдер – 16 184 мың теңге;</w:t>
      </w:r>
    </w:p>
    <w:bookmarkEnd w:id="6"/>
    <w:bookmarkStart w:name="z11" w:id="7"/>
    <w:p>
      <w:pPr>
        <w:spacing w:after="0"/>
        <w:ind w:left="0"/>
        <w:jc w:val="both"/>
      </w:pPr>
      <w:r>
        <w:rPr>
          <w:rFonts w:ascii="Times New Roman"/>
          <w:b w:val="false"/>
          <w:i w:val="false"/>
          <w:color w:val="000000"/>
          <w:sz w:val="28"/>
        </w:rPr>
        <w:t>
      салықтық емес түсімдер – 100 мың теңге;</w:t>
      </w:r>
    </w:p>
    <w:bookmarkEnd w:id="7"/>
    <w:bookmarkStart w:name="z12" w:id="8"/>
    <w:p>
      <w:pPr>
        <w:spacing w:after="0"/>
        <w:ind w:left="0"/>
        <w:jc w:val="both"/>
      </w:pPr>
      <w:r>
        <w:rPr>
          <w:rFonts w:ascii="Times New Roman"/>
          <w:b w:val="false"/>
          <w:i w:val="false"/>
          <w:color w:val="000000"/>
          <w:sz w:val="28"/>
        </w:rPr>
        <w:t>
      негізгі капиталды сатудан түсетін түсімдер – 0 теңге;</w:t>
      </w:r>
    </w:p>
    <w:bookmarkEnd w:id="8"/>
    <w:bookmarkStart w:name="z13" w:id="9"/>
    <w:p>
      <w:pPr>
        <w:spacing w:after="0"/>
        <w:ind w:left="0"/>
        <w:jc w:val="both"/>
      </w:pPr>
      <w:r>
        <w:rPr>
          <w:rFonts w:ascii="Times New Roman"/>
          <w:b w:val="false"/>
          <w:i w:val="false"/>
          <w:color w:val="000000"/>
          <w:sz w:val="28"/>
        </w:rPr>
        <w:t>
      трансферттер түсімі –24 037 мың теңге;</w:t>
      </w:r>
    </w:p>
    <w:bookmarkEnd w:id="9"/>
    <w:bookmarkStart w:name="z14" w:id="10"/>
    <w:p>
      <w:pPr>
        <w:spacing w:after="0"/>
        <w:ind w:left="0"/>
        <w:jc w:val="both"/>
      </w:pPr>
      <w:r>
        <w:rPr>
          <w:rFonts w:ascii="Times New Roman"/>
          <w:b w:val="false"/>
          <w:i w:val="false"/>
          <w:color w:val="000000"/>
          <w:sz w:val="28"/>
        </w:rPr>
        <w:t>
      2) шығындар – 46 859 мың теңге;</w:t>
      </w:r>
    </w:p>
    <w:bookmarkEnd w:id="10"/>
    <w:bookmarkStart w:name="z15" w:id="11"/>
    <w:p>
      <w:pPr>
        <w:spacing w:after="0"/>
        <w:ind w:left="0"/>
        <w:jc w:val="both"/>
      </w:pPr>
      <w:r>
        <w:rPr>
          <w:rFonts w:ascii="Times New Roman"/>
          <w:b w:val="false"/>
          <w:i w:val="false"/>
          <w:color w:val="000000"/>
          <w:sz w:val="28"/>
        </w:rPr>
        <w:t>
      3) таза бюджеттік кредиттеу – 0 теңге:</w:t>
      </w:r>
    </w:p>
    <w:bookmarkEnd w:id="11"/>
    <w:bookmarkStart w:name="z16" w:id="12"/>
    <w:p>
      <w:pPr>
        <w:spacing w:after="0"/>
        <w:ind w:left="0"/>
        <w:jc w:val="both"/>
      </w:pPr>
      <w:r>
        <w:rPr>
          <w:rFonts w:ascii="Times New Roman"/>
          <w:b w:val="false"/>
          <w:i w:val="false"/>
          <w:color w:val="000000"/>
          <w:sz w:val="28"/>
        </w:rPr>
        <w:t>
      бюджеттік кредиттер – 0 теңге;</w:t>
      </w:r>
    </w:p>
    <w:bookmarkEnd w:id="12"/>
    <w:bookmarkStart w:name="z17" w:id="13"/>
    <w:p>
      <w:pPr>
        <w:spacing w:after="0"/>
        <w:ind w:left="0"/>
        <w:jc w:val="both"/>
      </w:pPr>
      <w:r>
        <w:rPr>
          <w:rFonts w:ascii="Times New Roman"/>
          <w:b w:val="false"/>
          <w:i w:val="false"/>
          <w:color w:val="000000"/>
          <w:sz w:val="28"/>
        </w:rPr>
        <w:t>
      бюджеттік кредиттерді өтеу – 0 теңге;</w:t>
      </w:r>
    </w:p>
    <w:bookmarkEnd w:id="13"/>
    <w:bookmarkStart w:name="z18" w:id="14"/>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4"/>
    <w:bookmarkStart w:name="z19" w:id="15"/>
    <w:p>
      <w:pPr>
        <w:spacing w:after="0"/>
        <w:ind w:left="0"/>
        <w:jc w:val="both"/>
      </w:pPr>
      <w:r>
        <w:rPr>
          <w:rFonts w:ascii="Times New Roman"/>
          <w:b w:val="false"/>
          <w:i w:val="false"/>
          <w:color w:val="000000"/>
          <w:sz w:val="28"/>
        </w:rPr>
        <w:t>
      қаржы активтерін сатып алу – 0 теңге;</w:t>
      </w:r>
    </w:p>
    <w:bookmarkEnd w:id="15"/>
    <w:bookmarkStart w:name="z20" w:id="16"/>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6"/>
    <w:bookmarkStart w:name="z21" w:id="17"/>
    <w:p>
      <w:pPr>
        <w:spacing w:after="0"/>
        <w:ind w:left="0"/>
        <w:jc w:val="both"/>
      </w:pPr>
      <w:r>
        <w:rPr>
          <w:rFonts w:ascii="Times New Roman"/>
          <w:b w:val="false"/>
          <w:i w:val="false"/>
          <w:color w:val="000000"/>
          <w:sz w:val="28"/>
        </w:rPr>
        <w:t>
      5) бюджет тапшылығы (профициті) – - 6 538 мың теңге;</w:t>
      </w:r>
    </w:p>
    <w:bookmarkEnd w:id="17"/>
    <w:bookmarkStart w:name="z22" w:id="18"/>
    <w:p>
      <w:pPr>
        <w:spacing w:after="0"/>
        <w:ind w:left="0"/>
        <w:jc w:val="both"/>
      </w:pPr>
      <w:r>
        <w:rPr>
          <w:rFonts w:ascii="Times New Roman"/>
          <w:b w:val="false"/>
          <w:i w:val="false"/>
          <w:color w:val="000000"/>
          <w:sz w:val="28"/>
        </w:rPr>
        <w:t>
      6) бюджет тапшылығын қаржыландыру (профицитін пайдалану) – 6 538 мың теңге:</w:t>
      </w:r>
    </w:p>
    <w:bookmarkEnd w:id="18"/>
    <w:bookmarkStart w:name="z23" w:id="19"/>
    <w:p>
      <w:pPr>
        <w:spacing w:after="0"/>
        <w:ind w:left="0"/>
        <w:jc w:val="both"/>
      </w:pPr>
      <w:r>
        <w:rPr>
          <w:rFonts w:ascii="Times New Roman"/>
          <w:b w:val="false"/>
          <w:i w:val="false"/>
          <w:color w:val="000000"/>
          <w:sz w:val="28"/>
        </w:rPr>
        <w:t>
      қарыздар түсімі – 0 теңге;</w:t>
      </w:r>
    </w:p>
    <w:bookmarkEnd w:id="19"/>
    <w:bookmarkStart w:name="z24" w:id="20"/>
    <w:p>
      <w:pPr>
        <w:spacing w:after="0"/>
        <w:ind w:left="0"/>
        <w:jc w:val="both"/>
      </w:pPr>
      <w:r>
        <w:rPr>
          <w:rFonts w:ascii="Times New Roman"/>
          <w:b w:val="false"/>
          <w:i w:val="false"/>
          <w:color w:val="000000"/>
          <w:sz w:val="28"/>
        </w:rPr>
        <w:t>
      қарыздарды өтеу – 0 теңге;</w:t>
      </w:r>
    </w:p>
    <w:bookmarkEnd w:id="20"/>
    <w:bookmarkStart w:name="z25" w:id="21"/>
    <w:p>
      <w:pPr>
        <w:spacing w:after="0"/>
        <w:ind w:left="0"/>
        <w:jc w:val="both"/>
      </w:pPr>
      <w:r>
        <w:rPr>
          <w:rFonts w:ascii="Times New Roman"/>
          <w:b w:val="false"/>
          <w:i w:val="false"/>
          <w:color w:val="000000"/>
          <w:sz w:val="28"/>
        </w:rPr>
        <w:t>
      бюджет қаражатының пайдаланылатын қалдықтары – 6 538 мың теңге.";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7" w:id="22"/>
    <w:p>
      <w:pPr>
        <w:spacing w:after="0"/>
        <w:ind w:left="0"/>
        <w:jc w:val="both"/>
      </w:pPr>
      <w:r>
        <w:rPr>
          <w:rFonts w:ascii="Times New Roman"/>
          <w:b w:val="false"/>
          <w:i w:val="false"/>
          <w:color w:val="000000"/>
          <w:sz w:val="28"/>
        </w:rPr>
        <w:t xml:space="preserve">
      "2. 2019-2021 жылдарға арналған Достық ауылдық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22"/>
    <w:bookmarkStart w:name="z28" w:id="23"/>
    <w:p>
      <w:pPr>
        <w:spacing w:after="0"/>
        <w:ind w:left="0"/>
        <w:jc w:val="both"/>
      </w:pPr>
      <w:r>
        <w:rPr>
          <w:rFonts w:ascii="Times New Roman"/>
          <w:b w:val="false"/>
          <w:i w:val="false"/>
          <w:color w:val="000000"/>
          <w:sz w:val="28"/>
        </w:rPr>
        <w:t>
      1) кірістер – 31 238 мың теңге:</w:t>
      </w:r>
    </w:p>
    <w:bookmarkEnd w:id="23"/>
    <w:bookmarkStart w:name="z29" w:id="24"/>
    <w:p>
      <w:pPr>
        <w:spacing w:after="0"/>
        <w:ind w:left="0"/>
        <w:jc w:val="both"/>
      </w:pPr>
      <w:r>
        <w:rPr>
          <w:rFonts w:ascii="Times New Roman"/>
          <w:b w:val="false"/>
          <w:i w:val="false"/>
          <w:color w:val="000000"/>
          <w:sz w:val="28"/>
        </w:rPr>
        <w:t>
      салықтық түсімдер – 4 710 мың теңге;</w:t>
      </w:r>
    </w:p>
    <w:bookmarkEnd w:id="24"/>
    <w:bookmarkStart w:name="z30" w:id="25"/>
    <w:p>
      <w:pPr>
        <w:spacing w:after="0"/>
        <w:ind w:left="0"/>
        <w:jc w:val="both"/>
      </w:pPr>
      <w:r>
        <w:rPr>
          <w:rFonts w:ascii="Times New Roman"/>
          <w:b w:val="false"/>
          <w:i w:val="false"/>
          <w:color w:val="000000"/>
          <w:sz w:val="28"/>
        </w:rPr>
        <w:t>
      салықтық емес түсімдер – 30 мың теңге;</w:t>
      </w:r>
    </w:p>
    <w:bookmarkEnd w:id="25"/>
    <w:bookmarkStart w:name="z31" w:id="26"/>
    <w:p>
      <w:pPr>
        <w:spacing w:after="0"/>
        <w:ind w:left="0"/>
        <w:jc w:val="both"/>
      </w:pPr>
      <w:r>
        <w:rPr>
          <w:rFonts w:ascii="Times New Roman"/>
          <w:b w:val="false"/>
          <w:i w:val="false"/>
          <w:color w:val="000000"/>
          <w:sz w:val="28"/>
        </w:rPr>
        <w:t>
      негізгі капиталды сатудан түсетін түсімдер – 0 теңге;</w:t>
      </w:r>
    </w:p>
    <w:bookmarkEnd w:id="26"/>
    <w:bookmarkStart w:name="z32" w:id="27"/>
    <w:p>
      <w:pPr>
        <w:spacing w:after="0"/>
        <w:ind w:left="0"/>
        <w:jc w:val="both"/>
      </w:pPr>
      <w:r>
        <w:rPr>
          <w:rFonts w:ascii="Times New Roman"/>
          <w:b w:val="false"/>
          <w:i w:val="false"/>
          <w:color w:val="000000"/>
          <w:sz w:val="28"/>
        </w:rPr>
        <w:t>
      трансферттер түсімі –26 498 мың теңге;</w:t>
      </w:r>
    </w:p>
    <w:bookmarkEnd w:id="27"/>
    <w:bookmarkStart w:name="z33" w:id="28"/>
    <w:p>
      <w:pPr>
        <w:spacing w:after="0"/>
        <w:ind w:left="0"/>
        <w:jc w:val="both"/>
      </w:pPr>
      <w:r>
        <w:rPr>
          <w:rFonts w:ascii="Times New Roman"/>
          <w:b w:val="false"/>
          <w:i w:val="false"/>
          <w:color w:val="000000"/>
          <w:sz w:val="28"/>
        </w:rPr>
        <w:t>
      2) шығындар – 32 537 мың теңге;</w:t>
      </w:r>
    </w:p>
    <w:bookmarkEnd w:id="28"/>
    <w:bookmarkStart w:name="z34" w:id="29"/>
    <w:p>
      <w:pPr>
        <w:spacing w:after="0"/>
        <w:ind w:left="0"/>
        <w:jc w:val="both"/>
      </w:pPr>
      <w:r>
        <w:rPr>
          <w:rFonts w:ascii="Times New Roman"/>
          <w:b w:val="false"/>
          <w:i w:val="false"/>
          <w:color w:val="000000"/>
          <w:sz w:val="28"/>
        </w:rPr>
        <w:t>
      3) таза бюджеттік кредиттеу – 0 теңге:</w:t>
      </w:r>
    </w:p>
    <w:bookmarkEnd w:id="29"/>
    <w:bookmarkStart w:name="z35" w:id="30"/>
    <w:p>
      <w:pPr>
        <w:spacing w:after="0"/>
        <w:ind w:left="0"/>
        <w:jc w:val="both"/>
      </w:pPr>
      <w:r>
        <w:rPr>
          <w:rFonts w:ascii="Times New Roman"/>
          <w:b w:val="false"/>
          <w:i w:val="false"/>
          <w:color w:val="000000"/>
          <w:sz w:val="28"/>
        </w:rPr>
        <w:t>
      бюджеттік кредиттер – 0 теңге;</w:t>
      </w:r>
    </w:p>
    <w:bookmarkEnd w:id="30"/>
    <w:bookmarkStart w:name="z36" w:id="31"/>
    <w:p>
      <w:pPr>
        <w:spacing w:after="0"/>
        <w:ind w:left="0"/>
        <w:jc w:val="both"/>
      </w:pPr>
      <w:r>
        <w:rPr>
          <w:rFonts w:ascii="Times New Roman"/>
          <w:b w:val="false"/>
          <w:i w:val="false"/>
          <w:color w:val="000000"/>
          <w:sz w:val="28"/>
        </w:rPr>
        <w:t>
      бюджеттік кредиттерді өтеу – 0 теңге;</w:t>
      </w:r>
    </w:p>
    <w:bookmarkEnd w:id="31"/>
    <w:bookmarkStart w:name="z37" w:id="3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32"/>
    <w:bookmarkStart w:name="z38" w:id="33"/>
    <w:p>
      <w:pPr>
        <w:spacing w:after="0"/>
        <w:ind w:left="0"/>
        <w:jc w:val="both"/>
      </w:pPr>
      <w:r>
        <w:rPr>
          <w:rFonts w:ascii="Times New Roman"/>
          <w:b w:val="false"/>
          <w:i w:val="false"/>
          <w:color w:val="000000"/>
          <w:sz w:val="28"/>
        </w:rPr>
        <w:t>
      қаржы активтерін сатып алу – 0 теңге;</w:t>
      </w:r>
    </w:p>
    <w:bookmarkEnd w:id="33"/>
    <w:bookmarkStart w:name="z39" w:id="3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34"/>
    <w:bookmarkStart w:name="z40" w:id="35"/>
    <w:p>
      <w:pPr>
        <w:spacing w:after="0"/>
        <w:ind w:left="0"/>
        <w:jc w:val="both"/>
      </w:pPr>
      <w:r>
        <w:rPr>
          <w:rFonts w:ascii="Times New Roman"/>
          <w:b w:val="false"/>
          <w:i w:val="false"/>
          <w:color w:val="000000"/>
          <w:sz w:val="28"/>
        </w:rPr>
        <w:t>
      5) бюджет тапшылығы (профициті) – - 1 299 мың теңге;</w:t>
      </w:r>
    </w:p>
    <w:bookmarkEnd w:id="35"/>
    <w:bookmarkStart w:name="z41" w:id="36"/>
    <w:p>
      <w:pPr>
        <w:spacing w:after="0"/>
        <w:ind w:left="0"/>
        <w:jc w:val="both"/>
      </w:pPr>
      <w:r>
        <w:rPr>
          <w:rFonts w:ascii="Times New Roman"/>
          <w:b w:val="false"/>
          <w:i w:val="false"/>
          <w:color w:val="000000"/>
          <w:sz w:val="28"/>
        </w:rPr>
        <w:t>
      6) бюджет тапшылығын қаржыландыру (профицитін пайдалану) – 1 299 мың теңге:</w:t>
      </w:r>
    </w:p>
    <w:bookmarkEnd w:id="36"/>
    <w:bookmarkStart w:name="z42" w:id="37"/>
    <w:p>
      <w:pPr>
        <w:spacing w:after="0"/>
        <w:ind w:left="0"/>
        <w:jc w:val="both"/>
      </w:pPr>
      <w:r>
        <w:rPr>
          <w:rFonts w:ascii="Times New Roman"/>
          <w:b w:val="false"/>
          <w:i w:val="false"/>
          <w:color w:val="000000"/>
          <w:sz w:val="28"/>
        </w:rPr>
        <w:t>
      қарыздар түсімі – 0 теңге;</w:t>
      </w:r>
    </w:p>
    <w:bookmarkEnd w:id="37"/>
    <w:bookmarkStart w:name="z43" w:id="38"/>
    <w:p>
      <w:pPr>
        <w:spacing w:after="0"/>
        <w:ind w:left="0"/>
        <w:jc w:val="both"/>
      </w:pPr>
      <w:r>
        <w:rPr>
          <w:rFonts w:ascii="Times New Roman"/>
          <w:b w:val="false"/>
          <w:i w:val="false"/>
          <w:color w:val="000000"/>
          <w:sz w:val="28"/>
        </w:rPr>
        <w:t>
      қарыздарды өтеу – 0 теңге;</w:t>
      </w:r>
    </w:p>
    <w:bookmarkEnd w:id="38"/>
    <w:bookmarkStart w:name="z44" w:id="39"/>
    <w:p>
      <w:pPr>
        <w:spacing w:after="0"/>
        <w:ind w:left="0"/>
        <w:jc w:val="both"/>
      </w:pPr>
      <w:r>
        <w:rPr>
          <w:rFonts w:ascii="Times New Roman"/>
          <w:b w:val="false"/>
          <w:i w:val="false"/>
          <w:color w:val="000000"/>
          <w:sz w:val="28"/>
        </w:rPr>
        <w:t>
      бюджет қаражатының пайдаланылатын қалдықтары – 1 299 мың теңге.";</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6" w:id="40"/>
    <w:p>
      <w:pPr>
        <w:spacing w:after="0"/>
        <w:ind w:left="0"/>
        <w:jc w:val="both"/>
      </w:pPr>
      <w:r>
        <w:rPr>
          <w:rFonts w:ascii="Times New Roman"/>
          <w:b w:val="false"/>
          <w:i w:val="false"/>
          <w:color w:val="000000"/>
          <w:sz w:val="28"/>
        </w:rPr>
        <w:t xml:space="preserve">
      "3. 2019-2021 жылдарға арналған Көшім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40"/>
    <w:bookmarkStart w:name="z47" w:id="41"/>
    <w:p>
      <w:pPr>
        <w:spacing w:after="0"/>
        <w:ind w:left="0"/>
        <w:jc w:val="both"/>
      </w:pPr>
      <w:r>
        <w:rPr>
          <w:rFonts w:ascii="Times New Roman"/>
          <w:b w:val="false"/>
          <w:i w:val="false"/>
          <w:color w:val="000000"/>
          <w:sz w:val="28"/>
        </w:rPr>
        <w:t>
      1) кірістер – 30 220 мың теңге:</w:t>
      </w:r>
    </w:p>
    <w:bookmarkEnd w:id="41"/>
    <w:bookmarkStart w:name="z48" w:id="42"/>
    <w:p>
      <w:pPr>
        <w:spacing w:after="0"/>
        <w:ind w:left="0"/>
        <w:jc w:val="both"/>
      </w:pPr>
      <w:r>
        <w:rPr>
          <w:rFonts w:ascii="Times New Roman"/>
          <w:b w:val="false"/>
          <w:i w:val="false"/>
          <w:color w:val="000000"/>
          <w:sz w:val="28"/>
        </w:rPr>
        <w:t>
      салықтық түсімдер – 9 060 мың теңге;</w:t>
      </w:r>
    </w:p>
    <w:bookmarkEnd w:id="42"/>
    <w:bookmarkStart w:name="z49" w:id="43"/>
    <w:p>
      <w:pPr>
        <w:spacing w:after="0"/>
        <w:ind w:left="0"/>
        <w:jc w:val="both"/>
      </w:pPr>
      <w:r>
        <w:rPr>
          <w:rFonts w:ascii="Times New Roman"/>
          <w:b w:val="false"/>
          <w:i w:val="false"/>
          <w:color w:val="000000"/>
          <w:sz w:val="28"/>
        </w:rPr>
        <w:t>
      салықтық емес түсімдер – 0 теңге;</w:t>
      </w:r>
    </w:p>
    <w:bookmarkEnd w:id="43"/>
    <w:bookmarkStart w:name="z50" w:id="44"/>
    <w:p>
      <w:pPr>
        <w:spacing w:after="0"/>
        <w:ind w:left="0"/>
        <w:jc w:val="both"/>
      </w:pPr>
      <w:r>
        <w:rPr>
          <w:rFonts w:ascii="Times New Roman"/>
          <w:b w:val="false"/>
          <w:i w:val="false"/>
          <w:color w:val="000000"/>
          <w:sz w:val="28"/>
        </w:rPr>
        <w:t>
      негізгі капиталды сатудан түсетін түсімдер – 0 теңге;</w:t>
      </w:r>
    </w:p>
    <w:bookmarkEnd w:id="44"/>
    <w:bookmarkStart w:name="z51" w:id="45"/>
    <w:p>
      <w:pPr>
        <w:spacing w:after="0"/>
        <w:ind w:left="0"/>
        <w:jc w:val="both"/>
      </w:pPr>
      <w:r>
        <w:rPr>
          <w:rFonts w:ascii="Times New Roman"/>
          <w:b w:val="false"/>
          <w:i w:val="false"/>
          <w:color w:val="000000"/>
          <w:sz w:val="28"/>
        </w:rPr>
        <w:t>
      трансферттер түсімі –21 160 мың теңге;</w:t>
      </w:r>
    </w:p>
    <w:bookmarkEnd w:id="45"/>
    <w:bookmarkStart w:name="z52" w:id="46"/>
    <w:p>
      <w:pPr>
        <w:spacing w:after="0"/>
        <w:ind w:left="0"/>
        <w:jc w:val="both"/>
      </w:pPr>
      <w:r>
        <w:rPr>
          <w:rFonts w:ascii="Times New Roman"/>
          <w:b w:val="false"/>
          <w:i w:val="false"/>
          <w:color w:val="000000"/>
          <w:sz w:val="28"/>
        </w:rPr>
        <w:t>
      2) шығындар – 30 349 мың теңге;</w:t>
      </w:r>
    </w:p>
    <w:bookmarkEnd w:id="46"/>
    <w:bookmarkStart w:name="z53" w:id="47"/>
    <w:p>
      <w:pPr>
        <w:spacing w:after="0"/>
        <w:ind w:left="0"/>
        <w:jc w:val="both"/>
      </w:pPr>
      <w:r>
        <w:rPr>
          <w:rFonts w:ascii="Times New Roman"/>
          <w:b w:val="false"/>
          <w:i w:val="false"/>
          <w:color w:val="000000"/>
          <w:sz w:val="28"/>
        </w:rPr>
        <w:t>
      3) таза бюджеттік кредиттеу – 0 теңге:</w:t>
      </w:r>
    </w:p>
    <w:bookmarkEnd w:id="47"/>
    <w:bookmarkStart w:name="z54" w:id="48"/>
    <w:p>
      <w:pPr>
        <w:spacing w:after="0"/>
        <w:ind w:left="0"/>
        <w:jc w:val="both"/>
      </w:pPr>
      <w:r>
        <w:rPr>
          <w:rFonts w:ascii="Times New Roman"/>
          <w:b w:val="false"/>
          <w:i w:val="false"/>
          <w:color w:val="000000"/>
          <w:sz w:val="28"/>
        </w:rPr>
        <w:t>
      бюджеттік кредиттер – 0 теңге;</w:t>
      </w:r>
    </w:p>
    <w:bookmarkEnd w:id="48"/>
    <w:bookmarkStart w:name="z55" w:id="49"/>
    <w:p>
      <w:pPr>
        <w:spacing w:after="0"/>
        <w:ind w:left="0"/>
        <w:jc w:val="both"/>
      </w:pPr>
      <w:r>
        <w:rPr>
          <w:rFonts w:ascii="Times New Roman"/>
          <w:b w:val="false"/>
          <w:i w:val="false"/>
          <w:color w:val="000000"/>
          <w:sz w:val="28"/>
        </w:rPr>
        <w:t>
      бюджеттік кредиттерді өтеу – 0 теңге;</w:t>
      </w:r>
    </w:p>
    <w:bookmarkEnd w:id="49"/>
    <w:bookmarkStart w:name="z56" w:id="50"/>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50"/>
    <w:bookmarkStart w:name="z57" w:id="51"/>
    <w:p>
      <w:pPr>
        <w:spacing w:after="0"/>
        <w:ind w:left="0"/>
        <w:jc w:val="both"/>
      </w:pPr>
      <w:r>
        <w:rPr>
          <w:rFonts w:ascii="Times New Roman"/>
          <w:b w:val="false"/>
          <w:i w:val="false"/>
          <w:color w:val="000000"/>
          <w:sz w:val="28"/>
        </w:rPr>
        <w:t>
      қаржы активтерін сатып алу – 0 теңге;</w:t>
      </w:r>
    </w:p>
    <w:bookmarkEnd w:id="51"/>
    <w:bookmarkStart w:name="z58" w:id="52"/>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52"/>
    <w:bookmarkStart w:name="z59" w:id="53"/>
    <w:p>
      <w:pPr>
        <w:spacing w:after="0"/>
        <w:ind w:left="0"/>
        <w:jc w:val="both"/>
      </w:pPr>
      <w:r>
        <w:rPr>
          <w:rFonts w:ascii="Times New Roman"/>
          <w:b w:val="false"/>
          <w:i w:val="false"/>
          <w:color w:val="000000"/>
          <w:sz w:val="28"/>
        </w:rPr>
        <w:t>
      5) бюджет тапшылығы (профициті) – - 129 мың теңге;</w:t>
      </w:r>
    </w:p>
    <w:bookmarkEnd w:id="53"/>
    <w:bookmarkStart w:name="z60" w:id="54"/>
    <w:p>
      <w:pPr>
        <w:spacing w:after="0"/>
        <w:ind w:left="0"/>
        <w:jc w:val="both"/>
      </w:pPr>
      <w:r>
        <w:rPr>
          <w:rFonts w:ascii="Times New Roman"/>
          <w:b w:val="false"/>
          <w:i w:val="false"/>
          <w:color w:val="000000"/>
          <w:sz w:val="28"/>
        </w:rPr>
        <w:t>
      6) бюджет тапшылығын қаржыландыру (профицитін пайдалану) – 129 мың теңге:</w:t>
      </w:r>
    </w:p>
    <w:bookmarkEnd w:id="54"/>
    <w:bookmarkStart w:name="z61" w:id="55"/>
    <w:p>
      <w:pPr>
        <w:spacing w:after="0"/>
        <w:ind w:left="0"/>
        <w:jc w:val="both"/>
      </w:pPr>
      <w:r>
        <w:rPr>
          <w:rFonts w:ascii="Times New Roman"/>
          <w:b w:val="false"/>
          <w:i w:val="false"/>
          <w:color w:val="000000"/>
          <w:sz w:val="28"/>
        </w:rPr>
        <w:t>
      қарыздар түсімі – 0 теңге;</w:t>
      </w:r>
    </w:p>
    <w:bookmarkEnd w:id="55"/>
    <w:bookmarkStart w:name="z62" w:id="56"/>
    <w:p>
      <w:pPr>
        <w:spacing w:after="0"/>
        <w:ind w:left="0"/>
        <w:jc w:val="both"/>
      </w:pPr>
      <w:r>
        <w:rPr>
          <w:rFonts w:ascii="Times New Roman"/>
          <w:b w:val="false"/>
          <w:i w:val="false"/>
          <w:color w:val="000000"/>
          <w:sz w:val="28"/>
        </w:rPr>
        <w:t>
      қарыздарды өтеу – 0 теңге;</w:t>
      </w:r>
    </w:p>
    <w:bookmarkEnd w:id="56"/>
    <w:bookmarkStart w:name="z63" w:id="57"/>
    <w:p>
      <w:pPr>
        <w:spacing w:after="0"/>
        <w:ind w:left="0"/>
        <w:jc w:val="both"/>
      </w:pPr>
      <w:r>
        <w:rPr>
          <w:rFonts w:ascii="Times New Roman"/>
          <w:b w:val="false"/>
          <w:i w:val="false"/>
          <w:color w:val="000000"/>
          <w:sz w:val="28"/>
        </w:rPr>
        <w:t>
      бюджет қаражатының пайдаланылатын қалдықтары – 129 мың теңге.";</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5" w:id="58"/>
    <w:p>
      <w:pPr>
        <w:spacing w:after="0"/>
        <w:ind w:left="0"/>
        <w:jc w:val="both"/>
      </w:pPr>
      <w:r>
        <w:rPr>
          <w:rFonts w:ascii="Times New Roman"/>
          <w:b w:val="false"/>
          <w:i w:val="false"/>
          <w:color w:val="000000"/>
          <w:sz w:val="28"/>
        </w:rPr>
        <w:t xml:space="preserve">
      "4. 2019-2021 жылдарға арналған Махамбет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58"/>
    <w:bookmarkStart w:name="z66" w:id="59"/>
    <w:p>
      <w:pPr>
        <w:spacing w:after="0"/>
        <w:ind w:left="0"/>
        <w:jc w:val="both"/>
      </w:pPr>
      <w:r>
        <w:rPr>
          <w:rFonts w:ascii="Times New Roman"/>
          <w:b w:val="false"/>
          <w:i w:val="false"/>
          <w:color w:val="000000"/>
          <w:sz w:val="28"/>
        </w:rPr>
        <w:t>
      1) кірістер – 23 424 мың теңге:</w:t>
      </w:r>
    </w:p>
    <w:bookmarkEnd w:id="59"/>
    <w:bookmarkStart w:name="z67" w:id="60"/>
    <w:p>
      <w:pPr>
        <w:spacing w:after="0"/>
        <w:ind w:left="0"/>
        <w:jc w:val="both"/>
      </w:pPr>
      <w:r>
        <w:rPr>
          <w:rFonts w:ascii="Times New Roman"/>
          <w:b w:val="false"/>
          <w:i w:val="false"/>
          <w:color w:val="000000"/>
          <w:sz w:val="28"/>
        </w:rPr>
        <w:t>
      салықтық түсімдер – 3 560 мың теңге;</w:t>
      </w:r>
    </w:p>
    <w:bookmarkEnd w:id="60"/>
    <w:bookmarkStart w:name="z68" w:id="61"/>
    <w:p>
      <w:pPr>
        <w:spacing w:after="0"/>
        <w:ind w:left="0"/>
        <w:jc w:val="both"/>
      </w:pPr>
      <w:r>
        <w:rPr>
          <w:rFonts w:ascii="Times New Roman"/>
          <w:b w:val="false"/>
          <w:i w:val="false"/>
          <w:color w:val="000000"/>
          <w:sz w:val="28"/>
        </w:rPr>
        <w:t>
      салықтық емес түсімдер – 200 мың теңге;</w:t>
      </w:r>
    </w:p>
    <w:bookmarkEnd w:id="61"/>
    <w:bookmarkStart w:name="z69" w:id="62"/>
    <w:p>
      <w:pPr>
        <w:spacing w:after="0"/>
        <w:ind w:left="0"/>
        <w:jc w:val="both"/>
      </w:pPr>
      <w:r>
        <w:rPr>
          <w:rFonts w:ascii="Times New Roman"/>
          <w:b w:val="false"/>
          <w:i w:val="false"/>
          <w:color w:val="000000"/>
          <w:sz w:val="28"/>
        </w:rPr>
        <w:t>
      негізгі капиталды сатудан түсетін түсімдер – 0 теңге;</w:t>
      </w:r>
    </w:p>
    <w:bookmarkEnd w:id="62"/>
    <w:bookmarkStart w:name="z70" w:id="63"/>
    <w:p>
      <w:pPr>
        <w:spacing w:after="0"/>
        <w:ind w:left="0"/>
        <w:jc w:val="both"/>
      </w:pPr>
      <w:r>
        <w:rPr>
          <w:rFonts w:ascii="Times New Roman"/>
          <w:b w:val="false"/>
          <w:i w:val="false"/>
          <w:color w:val="000000"/>
          <w:sz w:val="28"/>
        </w:rPr>
        <w:t>
      трансферттер түсімі – 19 664 мың теңге;</w:t>
      </w:r>
    </w:p>
    <w:bookmarkEnd w:id="63"/>
    <w:bookmarkStart w:name="z71" w:id="64"/>
    <w:p>
      <w:pPr>
        <w:spacing w:after="0"/>
        <w:ind w:left="0"/>
        <w:jc w:val="both"/>
      </w:pPr>
      <w:r>
        <w:rPr>
          <w:rFonts w:ascii="Times New Roman"/>
          <w:b w:val="false"/>
          <w:i w:val="false"/>
          <w:color w:val="000000"/>
          <w:sz w:val="28"/>
        </w:rPr>
        <w:t>
      2) шығындар – 23 809 мың теңге;</w:t>
      </w:r>
    </w:p>
    <w:bookmarkEnd w:id="64"/>
    <w:bookmarkStart w:name="z72" w:id="65"/>
    <w:p>
      <w:pPr>
        <w:spacing w:after="0"/>
        <w:ind w:left="0"/>
        <w:jc w:val="both"/>
      </w:pPr>
      <w:r>
        <w:rPr>
          <w:rFonts w:ascii="Times New Roman"/>
          <w:b w:val="false"/>
          <w:i w:val="false"/>
          <w:color w:val="000000"/>
          <w:sz w:val="28"/>
        </w:rPr>
        <w:t>
      3) таза бюджеттік кредиттеу – 0 теңге:</w:t>
      </w:r>
    </w:p>
    <w:bookmarkEnd w:id="65"/>
    <w:bookmarkStart w:name="z73" w:id="66"/>
    <w:p>
      <w:pPr>
        <w:spacing w:after="0"/>
        <w:ind w:left="0"/>
        <w:jc w:val="both"/>
      </w:pPr>
      <w:r>
        <w:rPr>
          <w:rFonts w:ascii="Times New Roman"/>
          <w:b w:val="false"/>
          <w:i w:val="false"/>
          <w:color w:val="000000"/>
          <w:sz w:val="28"/>
        </w:rPr>
        <w:t>
      бюджеттік кредиттер – 0 теңге;</w:t>
      </w:r>
    </w:p>
    <w:bookmarkEnd w:id="66"/>
    <w:bookmarkStart w:name="z74" w:id="67"/>
    <w:p>
      <w:pPr>
        <w:spacing w:after="0"/>
        <w:ind w:left="0"/>
        <w:jc w:val="both"/>
      </w:pPr>
      <w:r>
        <w:rPr>
          <w:rFonts w:ascii="Times New Roman"/>
          <w:b w:val="false"/>
          <w:i w:val="false"/>
          <w:color w:val="000000"/>
          <w:sz w:val="28"/>
        </w:rPr>
        <w:t>
      бюджеттік кредиттерді өтеу – 0 теңге;</w:t>
      </w:r>
    </w:p>
    <w:bookmarkEnd w:id="67"/>
    <w:bookmarkStart w:name="z75" w:id="68"/>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68"/>
    <w:bookmarkStart w:name="z76" w:id="69"/>
    <w:p>
      <w:pPr>
        <w:spacing w:after="0"/>
        <w:ind w:left="0"/>
        <w:jc w:val="both"/>
      </w:pPr>
      <w:r>
        <w:rPr>
          <w:rFonts w:ascii="Times New Roman"/>
          <w:b w:val="false"/>
          <w:i w:val="false"/>
          <w:color w:val="000000"/>
          <w:sz w:val="28"/>
        </w:rPr>
        <w:t>
      қаржы активтерін сатып алу – 0 теңге;</w:t>
      </w:r>
    </w:p>
    <w:bookmarkEnd w:id="69"/>
    <w:bookmarkStart w:name="z77" w:id="70"/>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70"/>
    <w:bookmarkStart w:name="z78" w:id="71"/>
    <w:p>
      <w:pPr>
        <w:spacing w:after="0"/>
        <w:ind w:left="0"/>
        <w:jc w:val="both"/>
      </w:pPr>
      <w:r>
        <w:rPr>
          <w:rFonts w:ascii="Times New Roman"/>
          <w:b w:val="false"/>
          <w:i w:val="false"/>
          <w:color w:val="000000"/>
          <w:sz w:val="28"/>
        </w:rPr>
        <w:t>
      5) бюджет тапшылығы (профициті) – - 385 мың теңге;</w:t>
      </w:r>
    </w:p>
    <w:bookmarkEnd w:id="71"/>
    <w:bookmarkStart w:name="z79" w:id="72"/>
    <w:p>
      <w:pPr>
        <w:spacing w:after="0"/>
        <w:ind w:left="0"/>
        <w:jc w:val="both"/>
      </w:pPr>
      <w:r>
        <w:rPr>
          <w:rFonts w:ascii="Times New Roman"/>
          <w:b w:val="false"/>
          <w:i w:val="false"/>
          <w:color w:val="000000"/>
          <w:sz w:val="28"/>
        </w:rPr>
        <w:t>
      6) бюджет тапшылығын қаржыландыру (профицитін пайдалану) – 385 мың теңге:</w:t>
      </w:r>
    </w:p>
    <w:bookmarkEnd w:id="72"/>
    <w:bookmarkStart w:name="z80" w:id="73"/>
    <w:p>
      <w:pPr>
        <w:spacing w:after="0"/>
        <w:ind w:left="0"/>
        <w:jc w:val="both"/>
      </w:pPr>
      <w:r>
        <w:rPr>
          <w:rFonts w:ascii="Times New Roman"/>
          <w:b w:val="false"/>
          <w:i w:val="false"/>
          <w:color w:val="000000"/>
          <w:sz w:val="28"/>
        </w:rPr>
        <w:t>
      қарыздар түсімі – 0 теңге;</w:t>
      </w:r>
    </w:p>
    <w:bookmarkEnd w:id="73"/>
    <w:bookmarkStart w:name="z81" w:id="74"/>
    <w:p>
      <w:pPr>
        <w:spacing w:after="0"/>
        <w:ind w:left="0"/>
        <w:jc w:val="both"/>
      </w:pPr>
      <w:r>
        <w:rPr>
          <w:rFonts w:ascii="Times New Roman"/>
          <w:b w:val="false"/>
          <w:i w:val="false"/>
          <w:color w:val="000000"/>
          <w:sz w:val="28"/>
        </w:rPr>
        <w:t>
      қарыздарды өтеу – 0 теңге;</w:t>
      </w:r>
    </w:p>
    <w:bookmarkEnd w:id="74"/>
    <w:bookmarkStart w:name="z82" w:id="75"/>
    <w:p>
      <w:pPr>
        <w:spacing w:after="0"/>
        <w:ind w:left="0"/>
        <w:jc w:val="both"/>
      </w:pPr>
      <w:r>
        <w:rPr>
          <w:rFonts w:ascii="Times New Roman"/>
          <w:b w:val="false"/>
          <w:i w:val="false"/>
          <w:color w:val="000000"/>
          <w:sz w:val="28"/>
        </w:rPr>
        <w:t>
      бюджет қаражатының пайдаланылатын қалдықтары – 385 мың теңге.";</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4" w:id="76"/>
    <w:p>
      <w:pPr>
        <w:spacing w:after="0"/>
        <w:ind w:left="0"/>
        <w:jc w:val="both"/>
      </w:pPr>
      <w:r>
        <w:rPr>
          <w:rFonts w:ascii="Times New Roman"/>
          <w:b w:val="false"/>
          <w:i w:val="false"/>
          <w:color w:val="000000"/>
          <w:sz w:val="28"/>
        </w:rPr>
        <w:t xml:space="preserve">
      "5. 2019-2021 жылдарға арналған Мичурин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76"/>
    <w:bookmarkStart w:name="z85" w:id="77"/>
    <w:p>
      <w:pPr>
        <w:spacing w:after="0"/>
        <w:ind w:left="0"/>
        <w:jc w:val="both"/>
      </w:pPr>
      <w:r>
        <w:rPr>
          <w:rFonts w:ascii="Times New Roman"/>
          <w:b w:val="false"/>
          <w:i w:val="false"/>
          <w:color w:val="000000"/>
          <w:sz w:val="28"/>
        </w:rPr>
        <w:t>
      1) кірістер – 44 640 мың теңге:</w:t>
      </w:r>
    </w:p>
    <w:bookmarkEnd w:id="77"/>
    <w:bookmarkStart w:name="z86" w:id="78"/>
    <w:p>
      <w:pPr>
        <w:spacing w:after="0"/>
        <w:ind w:left="0"/>
        <w:jc w:val="both"/>
      </w:pPr>
      <w:r>
        <w:rPr>
          <w:rFonts w:ascii="Times New Roman"/>
          <w:b w:val="false"/>
          <w:i w:val="false"/>
          <w:color w:val="000000"/>
          <w:sz w:val="28"/>
        </w:rPr>
        <w:t>
      салықтық түсімдер – 38 945 мың теңге;</w:t>
      </w:r>
    </w:p>
    <w:bookmarkEnd w:id="78"/>
    <w:bookmarkStart w:name="z87" w:id="79"/>
    <w:p>
      <w:pPr>
        <w:spacing w:after="0"/>
        <w:ind w:left="0"/>
        <w:jc w:val="both"/>
      </w:pPr>
      <w:r>
        <w:rPr>
          <w:rFonts w:ascii="Times New Roman"/>
          <w:b w:val="false"/>
          <w:i w:val="false"/>
          <w:color w:val="000000"/>
          <w:sz w:val="28"/>
        </w:rPr>
        <w:t>
      салықтық емес түсімдер – 175 мың теңге;</w:t>
      </w:r>
    </w:p>
    <w:bookmarkEnd w:id="79"/>
    <w:bookmarkStart w:name="z88" w:id="80"/>
    <w:p>
      <w:pPr>
        <w:spacing w:after="0"/>
        <w:ind w:left="0"/>
        <w:jc w:val="both"/>
      </w:pPr>
      <w:r>
        <w:rPr>
          <w:rFonts w:ascii="Times New Roman"/>
          <w:b w:val="false"/>
          <w:i w:val="false"/>
          <w:color w:val="000000"/>
          <w:sz w:val="28"/>
        </w:rPr>
        <w:t>
      негізгі капиталды сатудан түсетін түсімдер – 0 теңге;</w:t>
      </w:r>
    </w:p>
    <w:bookmarkEnd w:id="80"/>
    <w:bookmarkStart w:name="z89" w:id="81"/>
    <w:p>
      <w:pPr>
        <w:spacing w:after="0"/>
        <w:ind w:left="0"/>
        <w:jc w:val="both"/>
      </w:pPr>
      <w:r>
        <w:rPr>
          <w:rFonts w:ascii="Times New Roman"/>
          <w:b w:val="false"/>
          <w:i w:val="false"/>
          <w:color w:val="000000"/>
          <w:sz w:val="28"/>
        </w:rPr>
        <w:t>
      трансферттер түсімі – 5 520 мың теңге;</w:t>
      </w:r>
    </w:p>
    <w:bookmarkEnd w:id="81"/>
    <w:bookmarkStart w:name="z90" w:id="82"/>
    <w:p>
      <w:pPr>
        <w:spacing w:after="0"/>
        <w:ind w:left="0"/>
        <w:jc w:val="both"/>
      </w:pPr>
      <w:r>
        <w:rPr>
          <w:rFonts w:ascii="Times New Roman"/>
          <w:b w:val="false"/>
          <w:i w:val="false"/>
          <w:color w:val="000000"/>
          <w:sz w:val="28"/>
        </w:rPr>
        <w:t>
      2) шығындар – 58 026 мың теңге;</w:t>
      </w:r>
    </w:p>
    <w:bookmarkEnd w:id="82"/>
    <w:bookmarkStart w:name="z91" w:id="83"/>
    <w:p>
      <w:pPr>
        <w:spacing w:after="0"/>
        <w:ind w:left="0"/>
        <w:jc w:val="both"/>
      </w:pPr>
      <w:r>
        <w:rPr>
          <w:rFonts w:ascii="Times New Roman"/>
          <w:b w:val="false"/>
          <w:i w:val="false"/>
          <w:color w:val="000000"/>
          <w:sz w:val="28"/>
        </w:rPr>
        <w:t>
      3) таза бюджеттік кредиттеу – 0 теңге:</w:t>
      </w:r>
    </w:p>
    <w:bookmarkEnd w:id="83"/>
    <w:bookmarkStart w:name="z92" w:id="84"/>
    <w:p>
      <w:pPr>
        <w:spacing w:after="0"/>
        <w:ind w:left="0"/>
        <w:jc w:val="both"/>
      </w:pPr>
      <w:r>
        <w:rPr>
          <w:rFonts w:ascii="Times New Roman"/>
          <w:b w:val="false"/>
          <w:i w:val="false"/>
          <w:color w:val="000000"/>
          <w:sz w:val="28"/>
        </w:rPr>
        <w:t>
      бюджеттік кредиттер – 0 теңге;</w:t>
      </w:r>
    </w:p>
    <w:bookmarkEnd w:id="84"/>
    <w:bookmarkStart w:name="z93" w:id="85"/>
    <w:p>
      <w:pPr>
        <w:spacing w:after="0"/>
        <w:ind w:left="0"/>
        <w:jc w:val="both"/>
      </w:pPr>
      <w:r>
        <w:rPr>
          <w:rFonts w:ascii="Times New Roman"/>
          <w:b w:val="false"/>
          <w:i w:val="false"/>
          <w:color w:val="000000"/>
          <w:sz w:val="28"/>
        </w:rPr>
        <w:t>
      бюджеттік кредиттерді өтеу – 0 теңге;</w:t>
      </w:r>
    </w:p>
    <w:bookmarkEnd w:id="85"/>
    <w:bookmarkStart w:name="z94" w:id="86"/>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86"/>
    <w:bookmarkStart w:name="z95" w:id="87"/>
    <w:p>
      <w:pPr>
        <w:spacing w:after="0"/>
        <w:ind w:left="0"/>
        <w:jc w:val="both"/>
      </w:pPr>
      <w:r>
        <w:rPr>
          <w:rFonts w:ascii="Times New Roman"/>
          <w:b w:val="false"/>
          <w:i w:val="false"/>
          <w:color w:val="000000"/>
          <w:sz w:val="28"/>
        </w:rPr>
        <w:t>
      қаржы активтерін сатып алу – 0 теңге;</w:t>
      </w:r>
    </w:p>
    <w:bookmarkEnd w:id="87"/>
    <w:bookmarkStart w:name="z96" w:id="88"/>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88"/>
    <w:bookmarkStart w:name="z97" w:id="89"/>
    <w:p>
      <w:pPr>
        <w:spacing w:after="0"/>
        <w:ind w:left="0"/>
        <w:jc w:val="both"/>
      </w:pPr>
      <w:r>
        <w:rPr>
          <w:rFonts w:ascii="Times New Roman"/>
          <w:b w:val="false"/>
          <w:i w:val="false"/>
          <w:color w:val="000000"/>
          <w:sz w:val="28"/>
        </w:rPr>
        <w:t>
      5) бюджет тапшылығы (профициті) – - 13 386 мың теңге;</w:t>
      </w:r>
    </w:p>
    <w:bookmarkEnd w:id="89"/>
    <w:bookmarkStart w:name="z98" w:id="90"/>
    <w:p>
      <w:pPr>
        <w:spacing w:after="0"/>
        <w:ind w:left="0"/>
        <w:jc w:val="both"/>
      </w:pPr>
      <w:r>
        <w:rPr>
          <w:rFonts w:ascii="Times New Roman"/>
          <w:b w:val="false"/>
          <w:i w:val="false"/>
          <w:color w:val="000000"/>
          <w:sz w:val="28"/>
        </w:rPr>
        <w:t>
      6) бюджет тапшылығын қаржыландыру (профицитін пайдалану) – 13 386 мың теңге:</w:t>
      </w:r>
    </w:p>
    <w:bookmarkEnd w:id="90"/>
    <w:bookmarkStart w:name="z99" w:id="91"/>
    <w:p>
      <w:pPr>
        <w:spacing w:after="0"/>
        <w:ind w:left="0"/>
        <w:jc w:val="both"/>
      </w:pPr>
      <w:r>
        <w:rPr>
          <w:rFonts w:ascii="Times New Roman"/>
          <w:b w:val="false"/>
          <w:i w:val="false"/>
          <w:color w:val="000000"/>
          <w:sz w:val="28"/>
        </w:rPr>
        <w:t>
      қарыздар түсімі – 0 теңге;</w:t>
      </w:r>
    </w:p>
    <w:bookmarkEnd w:id="91"/>
    <w:bookmarkStart w:name="z100" w:id="92"/>
    <w:p>
      <w:pPr>
        <w:spacing w:after="0"/>
        <w:ind w:left="0"/>
        <w:jc w:val="both"/>
      </w:pPr>
      <w:r>
        <w:rPr>
          <w:rFonts w:ascii="Times New Roman"/>
          <w:b w:val="false"/>
          <w:i w:val="false"/>
          <w:color w:val="000000"/>
          <w:sz w:val="28"/>
        </w:rPr>
        <w:t>
      қарыздарды өтеу – 0 теңге;</w:t>
      </w:r>
    </w:p>
    <w:bookmarkEnd w:id="92"/>
    <w:bookmarkStart w:name="z101" w:id="93"/>
    <w:p>
      <w:pPr>
        <w:spacing w:after="0"/>
        <w:ind w:left="0"/>
        <w:jc w:val="both"/>
      </w:pPr>
      <w:r>
        <w:rPr>
          <w:rFonts w:ascii="Times New Roman"/>
          <w:b w:val="false"/>
          <w:i w:val="false"/>
          <w:color w:val="000000"/>
          <w:sz w:val="28"/>
        </w:rPr>
        <w:t>
      бюджет қаражатының пайдаланылатын қалдықтары – 13 386 мың теңге.";</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03" w:id="94"/>
    <w:p>
      <w:pPr>
        <w:spacing w:after="0"/>
        <w:ind w:left="0"/>
        <w:jc w:val="both"/>
      </w:pPr>
      <w:r>
        <w:rPr>
          <w:rFonts w:ascii="Times New Roman"/>
          <w:b w:val="false"/>
          <w:i w:val="false"/>
          <w:color w:val="000000"/>
          <w:sz w:val="28"/>
        </w:rPr>
        <w:t xml:space="preserve">
      "6. 2019-2021 жылдарға арналған Переметный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94"/>
    <w:bookmarkStart w:name="z104" w:id="95"/>
    <w:p>
      <w:pPr>
        <w:spacing w:after="0"/>
        <w:ind w:left="0"/>
        <w:jc w:val="both"/>
      </w:pPr>
      <w:r>
        <w:rPr>
          <w:rFonts w:ascii="Times New Roman"/>
          <w:b w:val="false"/>
          <w:i w:val="false"/>
          <w:color w:val="000000"/>
          <w:sz w:val="28"/>
        </w:rPr>
        <w:t>
      1) кірістер – 58 724 мың теңге:</w:t>
      </w:r>
    </w:p>
    <w:bookmarkEnd w:id="95"/>
    <w:bookmarkStart w:name="z105" w:id="96"/>
    <w:p>
      <w:pPr>
        <w:spacing w:after="0"/>
        <w:ind w:left="0"/>
        <w:jc w:val="both"/>
      </w:pPr>
      <w:r>
        <w:rPr>
          <w:rFonts w:ascii="Times New Roman"/>
          <w:b w:val="false"/>
          <w:i w:val="false"/>
          <w:color w:val="000000"/>
          <w:sz w:val="28"/>
        </w:rPr>
        <w:t>
      салықтық түсімдер – 18 860 мың теңге;</w:t>
      </w:r>
    </w:p>
    <w:bookmarkEnd w:id="96"/>
    <w:bookmarkStart w:name="z106" w:id="97"/>
    <w:p>
      <w:pPr>
        <w:spacing w:after="0"/>
        <w:ind w:left="0"/>
        <w:jc w:val="both"/>
      </w:pPr>
      <w:r>
        <w:rPr>
          <w:rFonts w:ascii="Times New Roman"/>
          <w:b w:val="false"/>
          <w:i w:val="false"/>
          <w:color w:val="000000"/>
          <w:sz w:val="28"/>
        </w:rPr>
        <w:t>
      салықтық емес түсімдер – 330 мың теңге;</w:t>
      </w:r>
    </w:p>
    <w:bookmarkEnd w:id="97"/>
    <w:bookmarkStart w:name="z107" w:id="98"/>
    <w:p>
      <w:pPr>
        <w:spacing w:after="0"/>
        <w:ind w:left="0"/>
        <w:jc w:val="both"/>
      </w:pPr>
      <w:r>
        <w:rPr>
          <w:rFonts w:ascii="Times New Roman"/>
          <w:b w:val="false"/>
          <w:i w:val="false"/>
          <w:color w:val="000000"/>
          <w:sz w:val="28"/>
        </w:rPr>
        <w:t>
      негізгі капиталды сатудан түсетін түсімдер – 0 теңге;</w:t>
      </w:r>
    </w:p>
    <w:bookmarkEnd w:id="98"/>
    <w:bookmarkStart w:name="z108" w:id="99"/>
    <w:p>
      <w:pPr>
        <w:spacing w:after="0"/>
        <w:ind w:left="0"/>
        <w:jc w:val="both"/>
      </w:pPr>
      <w:r>
        <w:rPr>
          <w:rFonts w:ascii="Times New Roman"/>
          <w:b w:val="false"/>
          <w:i w:val="false"/>
          <w:color w:val="000000"/>
          <w:sz w:val="28"/>
        </w:rPr>
        <w:t>
      трансферттер түсімі –39 534 мың теңге;</w:t>
      </w:r>
    </w:p>
    <w:bookmarkEnd w:id="99"/>
    <w:bookmarkStart w:name="z109" w:id="100"/>
    <w:p>
      <w:pPr>
        <w:spacing w:after="0"/>
        <w:ind w:left="0"/>
        <w:jc w:val="both"/>
      </w:pPr>
      <w:r>
        <w:rPr>
          <w:rFonts w:ascii="Times New Roman"/>
          <w:b w:val="false"/>
          <w:i w:val="false"/>
          <w:color w:val="000000"/>
          <w:sz w:val="28"/>
        </w:rPr>
        <w:t>
      2) шығындар – 60 309 мың теңге;</w:t>
      </w:r>
    </w:p>
    <w:bookmarkEnd w:id="100"/>
    <w:bookmarkStart w:name="z110" w:id="101"/>
    <w:p>
      <w:pPr>
        <w:spacing w:after="0"/>
        <w:ind w:left="0"/>
        <w:jc w:val="both"/>
      </w:pPr>
      <w:r>
        <w:rPr>
          <w:rFonts w:ascii="Times New Roman"/>
          <w:b w:val="false"/>
          <w:i w:val="false"/>
          <w:color w:val="000000"/>
          <w:sz w:val="28"/>
        </w:rPr>
        <w:t>
      3) таза бюджеттік кредиттеу – 0 теңге:</w:t>
      </w:r>
    </w:p>
    <w:bookmarkEnd w:id="101"/>
    <w:bookmarkStart w:name="z111" w:id="102"/>
    <w:p>
      <w:pPr>
        <w:spacing w:after="0"/>
        <w:ind w:left="0"/>
        <w:jc w:val="both"/>
      </w:pPr>
      <w:r>
        <w:rPr>
          <w:rFonts w:ascii="Times New Roman"/>
          <w:b w:val="false"/>
          <w:i w:val="false"/>
          <w:color w:val="000000"/>
          <w:sz w:val="28"/>
        </w:rPr>
        <w:t>
      бюджеттік кредиттер – 0 теңге;</w:t>
      </w:r>
    </w:p>
    <w:bookmarkEnd w:id="102"/>
    <w:bookmarkStart w:name="z112" w:id="103"/>
    <w:p>
      <w:pPr>
        <w:spacing w:after="0"/>
        <w:ind w:left="0"/>
        <w:jc w:val="both"/>
      </w:pPr>
      <w:r>
        <w:rPr>
          <w:rFonts w:ascii="Times New Roman"/>
          <w:b w:val="false"/>
          <w:i w:val="false"/>
          <w:color w:val="000000"/>
          <w:sz w:val="28"/>
        </w:rPr>
        <w:t>
      бюджеттік кредиттерді өтеу – 0 теңге;</w:t>
      </w:r>
    </w:p>
    <w:bookmarkEnd w:id="103"/>
    <w:bookmarkStart w:name="z113" w:id="104"/>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04"/>
    <w:bookmarkStart w:name="z114" w:id="105"/>
    <w:p>
      <w:pPr>
        <w:spacing w:after="0"/>
        <w:ind w:left="0"/>
        <w:jc w:val="both"/>
      </w:pPr>
      <w:r>
        <w:rPr>
          <w:rFonts w:ascii="Times New Roman"/>
          <w:b w:val="false"/>
          <w:i w:val="false"/>
          <w:color w:val="000000"/>
          <w:sz w:val="28"/>
        </w:rPr>
        <w:t>
      қаржы активтерін сатып алу – 0 теңге;</w:t>
      </w:r>
    </w:p>
    <w:bookmarkEnd w:id="105"/>
    <w:bookmarkStart w:name="z115" w:id="106"/>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06"/>
    <w:bookmarkStart w:name="z116" w:id="107"/>
    <w:p>
      <w:pPr>
        <w:spacing w:after="0"/>
        <w:ind w:left="0"/>
        <w:jc w:val="both"/>
      </w:pPr>
      <w:r>
        <w:rPr>
          <w:rFonts w:ascii="Times New Roman"/>
          <w:b w:val="false"/>
          <w:i w:val="false"/>
          <w:color w:val="000000"/>
          <w:sz w:val="28"/>
        </w:rPr>
        <w:t>
      5) бюджет тапшылығы (профициті) – - 1585 мың теңге;</w:t>
      </w:r>
    </w:p>
    <w:bookmarkEnd w:id="107"/>
    <w:bookmarkStart w:name="z117" w:id="108"/>
    <w:p>
      <w:pPr>
        <w:spacing w:after="0"/>
        <w:ind w:left="0"/>
        <w:jc w:val="both"/>
      </w:pPr>
      <w:r>
        <w:rPr>
          <w:rFonts w:ascii="Times New Roman"/>
          <w:b w:val="false"/>
          <w:i w:val="false"/>
          <w:color w:val="000000"/>
          <w:sz w:val="28"/>
        </w:rPr>
        <w:t>
      6) бюджет тапшылығын қаржыландыру (профицитін пайдалану) – 1585 мың теңге:</w:t>
      </w:r>
    </w:p>
    <w:bookmarkEnd w:id="108"/>
    <w:bookmarkStart w:name="z118" w:id="109"/>
    <w:p>
      <w:pPr>
        <w:spacing w:after="0"/>
        <w:ind w:left="0"/>
        <w:jc w:val="both"/>
      </w:pPr>
      <w:r>
        <w:rPr>
          <w:rFonts w:ascii="Times New Roman"/>
          <w:b w:val="false"/>
          <w:i w:val="false"/>
          <w:color w:val="000000"/>
          <w:sz w:val="28"/>
        </w:rPr>
        <w:t>
      қарыздар түсімі – 0 теңге;</w:t>
      </w:r>
    </w:p>
    <w:bookmarkEnd w:id="109"/>
    <w:bookmarkStart w:name="z119" w:id="110"/>
    <w:p>
      <w:pPr>
        <w:spacing w:after="0"/>
        <w:ind w:left="0"/>
        <w:jc w:val="both"/>
      </w:pPr>
      <w:r>
        <w:rPr>
          <w:rFonts w:ascii="Times New Roman"/>
          <w:b w:val="false"/>
          <w:i w:val="false"/>
          <w:color w:val="000000"/>
          <w:sz w:val="28"/>
        </w:rPr>
        <w:t>
      қарыздарды өтеу – 0 теңге;</w:t>
      </w:r>
    </w:p>
    <w:bookmarkEnd w:id="110"/>
    <w:bookmarkStart w:name="z120" w:id="111"/>
    <w:p>
      <w:pPr>
        <w:spacing w:after="0"/>
        <w:ind w:left="0"/>
        <w:jc w:val="both"/>
      </w:pPr>
      <w:r>
        <w:rPr>
          <w:rFonts w:ascii="Times New Roman"/>
          <w:b w:val="false"/>
          <w:i w:val="false"/>
          <w:color w:val="000000"/>
          <w:sz w:val="28"/>
        </w:rPr>
        <w:t>
      бюджет қаражатының пайдаланылатын қалдықтары – 1585 мың теңге.";</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22" w:id="112"/>
    <w:p>
      <w:pPr>
        <w:spacing w:after="0"/>
        <w:ind w:left="0"/>
        <w:jc w:val="both"/>
      </w:pPr>
      <w:r>
        <w:rPr>
          <w:rFonts w:ascii="Times New Roman"/>
          <w:b w:val="false"/>
          <w:i w:val="false"/>
          <w:color w:val="000000"/>
          <w:sz w:val="28"/>
        </w:rPr>
        <w:t xml:space="preserve">
      "7. 2019-2021 жылдарға арналған Трекин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12"/>
    <w:bookmarkStart w:name="z123" w:id="113"/>
    <w:p>
      <w:pPr>
        <w:spacing w:after="0"/>
        <w:ind w:left="0"/>
        <w:jc w:val="both"/>
      </w:pPr>
      <w:r>
        <w:rPr>
          <w:rFonts w:ascii="Times New Roman"/>
          <w:b w:val="false"/>
          <w:i w:val="false"/>
          <w:color w:val="000000"/>
          <w:sz w:val="28"/>
        </w:rPr>
        <w:t>
      1) кірістер – 29 012 мың теңге:</w:t>
      </w:r>
    </w:p>
    <w:bookmarkEnd w:id="113"/>
    <w:bookmarkStart w:name="z124" w:id="114"/>
    <w:p>
      <w:pPr>
        <w:spacing w:after="0"/>
        <w:ind w:left="0"/>
        <w:jc w:val="both"/>
      </w:pPr>
      <w:r>
        <w:rPr>
          <w:rFonts w:ascii="Times New Roman"/>
          <w:b w:val="false"/>
          <w:i w:val="false"/>
          <w:color w:val="000000"/>
          <w:sz w:val="28"/>
        </w:rPr>
        <w:t>
      салықтық түсімдер – 13 896 мың теңге;</w:t>
      </w:r>
    </w:p>
    <w:bookmarkEnd w:id="114"/>
    <w:bookmarkStart w:name="z125" w:id="115"/>
    <w:p>
      <w:pPr>
        <w:spacing w:after="0"/>
        <w:ind w:left="0"/>
        <w:jc w:val="both"/>
      </w:pPr>
      <w:r>
        <w:rPr>
          <w:rFonts w:ascii="Times New Roman"/>
          <w:b w:val="false"/>
          <w:i w:val="false"/>
          <w:color w:val="000000"/>
          <w:sz w:val="28"/>
        </w:rPr>
        <w:t>
      салықтық емес түсімдер – 0 теңге;</w:t>
      </w:r>
    </w:p>
    <w:bookmarkEnd w:id="115"/>
    <w:bookmarkStart w:name="z126" w:id="116"/>
    <w:p>
      <w:pPr>
        <w:spacing w:after="0"/>
        <w:ind w:left="0"/>
        <w:jc w:val="both"/>
      </w:pPr>
      <w:r>
        <w:rPr>
          <w:rFonts w:ascii="Times New Roman"/>
          <w:b w:val="false"/>
          <w:i w:val="false"/>
          <w:color w:val="000000"/>
          <w:sz w:val="28"/>
        </w:rPr>
        <w:t>
      негізгі капиталды сатудан түсетін түсімдер – 0 теңге;</w:t>
      </w:r>
    </w:p>
    <w:bookmarkEnd w:id="116"/>
    <w:bookmarkStart w:name="z127" w:id="117"/>
    <w:p>
      <w:pPr>
        <w:spacing w:after="0"/>
        <w:ind w:left="0"/>
        <w:jc w:val="both"/>
      </w:pPr>
      <w:r>
        <w:rPr>
          <w:rFonts w:ascii="Times New Roman"/>
          <w:b w:val="false"/>
          <w:i w:val="false"/>
          <w:color w:val="000000"/>
          <w:sz w:val="28"/>
        </w:rPr>
        <w:t>
      трансферттер түсімі –15 116 мың теңге;</w:t>
      </w:r>
    </w:p>
    <w:bookmarkEnd w:id="117"/>
    <w:bookmarkStart w:name="z128" w:id="118"/>
    <w:p>
      <w:pPr>
        <w:spacing w:after="0"/>
        <w:ind w:left="0"/>
        <w:jc w:val="both"/>
      </w:pPr>
      <w:r>
        <w:rPr>
          <w:rFonts w:ascii="Times New Roman"/>
          <w:b w:val="false"/>
          <w:i w:val="false"/>
          <w:color w:val="000000"/>
          <w:sz w:val="28"/>
        </w:rPr>
        <w:t>
      2) шығындар – 30 010 мың теңге;</w:t>
      </w:r>
    </w:p>
    <w:bookmarkEnd w:id="118"/>
    <w:bookmarkStart w:name="z129" w:id="119"/>
    <w:p>
      <w:pPr>
        <w:spacing w:after="0"/>
        <w:ind w:left="0"/>
        <w:jc w:val="both"/>
      </w:pPr>
      <w:r>
        <w:rPr>
          <w:rFonts w:ascii="Times New Roman"/>
          <w:b w:val="false"/>
          <w:i w:val="false"/>
          <w:color w:val="000000"/>
          <w:sz w:val="28"/>
        </w:rPr>
        <w:t>
      3) таза бюджеттік кредиттеу – 0 теңге:</w:t>
      </w:r>
    </w:p>
    <w:bookmarkEnd w:id="119"/>
    <w:bookmarkStart w:name="z130" w:id="120"/>
    <w:p>
      <w:pPr>
        <w:spacing w:after="0"/>
        <w:ind w:left="0"/>
        <w:jc w:val="both"/>
      </w:pPr>
      <w:r>
        <w:rPr>
          <w:rFonts w:ascii="Times New Roman"/>
          <w:b w:val="false"/>
          <w:i w:val="false"/>
          <w:color w:val="000000"/>
          <w:sz w:val="28"/>
        </w:rPr>
        <w:t>
      бюджеттік кредиттер – 0 теңге;</w:t>
      </w:r>
    </w:p>
    <w:bookmarkEnd w:id="120"/>
    <w:bookmarkStart w:name="z131" w:id="121"/>
    <w:p>
      <w:pPr>
        <w:spacing w:after="0"/>
        <w:ind w:left="0"/>
        <w:jc w:val="both"/>
      </w:pPr>
      <w:r>
        <w:rPr>
          <w:rFonts w:ascii="Times New Roman"/>
          <w:b w:val="false"/>
          <w:i w:val="false"/>
          <w:color w:val="000000"/>
          <w:sz w:val="28"/>
        </w:rPr>
        <w:t>
      бюджеттік кредиттерді өтеу – 0 теңге;</w:t>
      </w:r>
    </w:p>
    <w:bookmarkEnd w:id="121"/>
    <w:bookmarkStart w:name="z132" w:id="12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2"/>
    <w:bookmarkStart w:name="z133" w:id="123"/>
    <w:p>
      <w:pPr>
        <w:spacing w:after="0"/>
        <w:ind w:left="0"/>
        <w:jc w:val="both"/>
      </w:pPr>
      <w:r>
        <w:rPr>
          <w:rFonts w:ascii="Times New Roman"/>
          <w:b w:val="false"/>
          <w:i w:val="false"/>
          <w:color w:val="000000"/>
          <w:sz w:val="28"/>
        </w:rPr>
        <w:t>
      қаржы активтерін сатып алу – 0 теңге;</w:t>
      </w:r>
    </w:p>
    <w:bookmarkEnd w:id="123"/>
    <w:bookmarkStart w:name="z134" w:id="12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24"/>
    <w:bookmarkStart w:name="z135" w:id="125"/>
    <w:p>
      <w:pPr>
        <w:spacing w:after="0"/>
        <w:ind w:left="0"/>
        <w:jc w:val="both"/>
      </w:pPr>
      <w:r>
        <w:rPr>
          <w:rFonts w:ascii="Times New Roman"/>
          <w:b w:val="false"/>
          <w:i w:val="false"/>
          <w:color w:val="000000"/>
          <w:sz w:val="28"/>
        </w:rPr>
        <w:t>
      5) бюджет тапшылығы (профициті) – - 998 мың теңге;</w:t>
      </w:r>
    </w:p>
    <w:bookmarkEnd w:id="125"/>
    <w:bookmarkStart w:name="z136" w:id="126"/>
    <w:p>
      <w:pPr>
        <w:spacing w:after="0"/>
        <w:ind w:left="0"/>
        <w:jc w:val="both"/>
      </w:pPr>
      <w:r>
        <w:rPr>
          <w:rFonts w:ascii="Times New Roman"/>
          <w:b w:val="false"/>
          <w:i w:val="false"/>
          <w:color w:val="000000"/>
          <w:sz w:val="28"/>
        </w:rPr>
        <w:t>
      6) бюджет тапшылығын қаржыландыру (профицитін пайдалану) – 998 мың теңге:</w:t>
      </w:r>
    </w:p>
    <w:bookmarkEnd w:id="126"/>
    <w:bookmarkStart w:name="z137" w:id="127"/>
    <w:p>
      <w:pPr>
        <w:spacing w:after="0"/>
        <w:ind w:left="0"/>
        <w:jc w:val="both"/>
      </w:pPr>
      <w:r>
        <w:rPr>
          <w:rFonts w:ascii="Times New Roman"/>
          <w:b w:val="false"/>
          <w:i w:val="false"/>
          <w:color w:val="000000"/>
          <w:sz w:val="28"/>
        </w:rPr>
        <w:t>
      қарыздар түсімі – 0 теңге;</w:t>
      </w:r>
    </w:p>
    <w:bookmarkEnd w:id="127"/>
    <w:bookmarkStart w:name="z138" w:id="128"/>
    <w:p>
      <w:pPr>
        <w:spacing w:after="0"/>
        <w:ind w:left="0"/>
        <w:jc w:val="both"/>
      </w:pPr>
      <w:r>
        <w:rPr>
          <w:rFonts w:ascii="Times New Roman"/>
          <w:b w:val="false"/>
          <w:i w:val="false"/>
          <w:color w:val="000000"/>
          <w:sz w:val="28"/>
        </w:rPr>
        <w:t>
      қарыздарды өтеу – 0 теңге;</w:t>
      </w:r>
    </w:p>
    <w:bookmarkEnd w:id="128"/>
    <w:bookmarkStart w:name="z139" w:id="129"/>
    <w:p>
      <w:pPr>
        <w:spacing w:after="0"/>
        <w:ind w:left="0"/>
        <w:jc w:val="both"/>
      </w:pPr>
      <w:r>
        <w:rPr>
          <w:rFonts w:ascii="Times New Roman"/>
          <w:b w:val="false"/>
          <w:i w:val="false"/>
          <w:color w:val="000000"/>
          <w:sz w:val="28"/>
        </w:rPr>
        <w:t>
      бюджет қаражатының пайдаланылатын қалдықтары – 998 мың теңге.";</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41" w:id="130"/>
    <w:p>
      <w:pPr>
        <w:spacing w:after="0"/>
        <w:ind w:left="0"/>
        <w:jc w:val="both"/>
      </w:pPr>
      <w:r>
        <w:rPr>
          <w:rFonts w:ascii="Times New Roman"/>
          <w:b w:val="false"/>
          <w:i w:val="false"/>
          <w:color w:val="000000"/>
          <w:sz w:val="28"/>
        </w:rPr>
        <w:t xml:space="preserve">
      "8. 2019-2021 жылдарға арналған Щапов ауылдық округінің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30"/>
    <w:bookmarkStart w:name="z142" w:id="131"/>
    <w:p>
      <w:pPr>
        <w:spacing w:after="0"/>
        <w:ind w:left="0"/>
        <w:jc w:val="both"/>
      </w:pPr>
      <w:r>
        <w:rPr>
          <w:rFonts w:ascii="Times New Roman"/>
          <w:b w:val="false"/>
          <w:i w:val="false"/>
          <w:color w:val="000000"/>
          <w:sz w:val="28"/>
        </w:rPr>
        <w:t>
      1) кірістер – 21 371 мың теңге:</w:t>
      </w:r>
    </w:p>
    <w:bookmarkEnd w:id="131"/>
    <w:bookmarkStart w:name="z143" w:id="132"/>
    <w:p>
      <w:pPr>
        <w:spacing w:after="0"/>
        <w:ind w:left="0"/>
        <w:jc w:val="both"/>
      </w:pPr>
      <w:r>
        <w:rPr>
          <w:rFonts w:ascii="Times New Roman"/>
          <w:b w:val="false"/>
          <w:i w:val="false"/>
          <w:color w:val="000000"/>
          <w:sz w:val="28"/>
        </w:rPr>
        <w:t>
      салықтық түсімдер – 17 346 мың теңге;</w:t>
      </w:r>
    </w:p>
    <w:bookmarkEnd w:id="132"/>
    <w:bookmarkStart w:name="z144" w:id="133"/>
    <w:p>
      <w:pPr>
        <w:spacing w:after="0"/>
        <w:ind w:left="0"/>
        <w:jc w:val="both"/>
      </w:pPr>
      <w:r>
        <w:rPr>
          <w:rFonts w:ascii="Times New Roman"/>
          <w:b w:val="false"/>
          <w:i w:val="false"/>
          <w:color w:val="000000"/>
          <w:sz w:val="28"/>
        </w:rPr>
        <w:t>
      салықтық емес түсімдер – 0 теңге;</w:t>
      </w:r>
    </w:p>
    <w:bookmarkEnd w:id="133"/>
    <w:bookmarkStart w:name="z145" w:id="134"/>
    <w:p>
      <w:pPr>
        <w:spacing w:after="0"/>
        <w:ind w:left="0"/>
        <w:jc w:val="both"/>
      </w:pPr>
      <w:r>
        <w:rPr>
          <w:rFonts w:ascii="Times New Roman"/>
          <w:b w:val="false"/>
          <w:i w:val="false"/>
          <w:color w:val="000000"/>
          <w:sz w:val="28"/>
        </w:rPr>
        <w:t>
      негізгі капиталды сатудан түсетін түсімдер – 0 теңге;</w:t>
      </w:r>
    </w:p>
    <w:bookmarkEnd w:id="134"/>
    <w:bookmarkStart w:name="z146" w:id="135"/>
    <w:p>
      <w:pPr>
        <w:spacing w:after="0"/>
        <w:ind w:left="0"/>
        <w:jc w:val="both"/>
      </w:pPr>
      <w:r>
        <w:rPr>
          <w:rFonts w:ascii="Times New Roman"/>
          <w:b w:val="false"/>
          <w:i w:val="false"/>
          <w:color w:val="000000"/>
          <w:sz w:val="28"/>
        </w:rPr>
        <w:t>
      трансферттер түсімі – 4 025 мың теңге;</w:t>
      </w:r>
    </w:p>
    <w:bookmarkEnd w:id="135"/>
    <w:bookmarkStart w:name="z147" w:id="136"/>
    <w:p>
      <w:pPr>
        <w:spacing w:after="0"/>
        <w:ind w:left="0"/>
        <w:jc w:val="both"/>
      </w:pPr>
      <w:r>
        <w:rPr>
          <w:rFonts w:ascii="Times New Roman"/>
          <w:b w:val="false"/>
          <w:i w:val="false"/>
          <w:color w:val="000000"/>
          <w:sz w:val="28"/>
        </w:rPr>
        <w:t>
      2) шығындар – 36 441 мың теңге;</w:t>
      </w:r>
    </w:p>
    <w:bookmarkEnd w:id="136"/>
    <w:bookmarkStart w:name="z148" w:id="137"/>
    <w:p>
      <w:pPr>
        <w:spacing w:after="0"/>
        <w:ind w:left="0"/>
        <w:jc w:val="both"/>
      </w:pPr>
      <w:r>
        <w:rPr>
          <w:rFonts w:ascii="Times New Roman"/>
          <w:b w:val="false"/>
          <w:i w:val="false"/>
          <w:color w:val="000000"/>
          <w:sz w:val="28"/>
        </w:rPr>
        <w:t>
      3) таза бюджеттік кредиттеу – 0 теңге:</w:t>
      </w:r>
    </w:p>
    <w:bookmarkEnd w:id="137"/>
    <w:bookmarkStart w:name="z149" w:id="138"/>
    <w:p>
      <w:pPr>
        <w:spacing w:after="0"/>
        <w:ind w:left="0"/>
        <w:jc w:val="both"/>
      </w:pPr>
      <w:r>
        <w:rPr>
          <w:rFonts w:ascii="Times New Roman"/>
          <w:b w:val="false"/>
          <w:i w:val="false"/>
          <w:color w:val="000000"/>
          <w:sz w:val="28"/>
        </w:rPr>
        <w:t>
      бюджеттік кредиттер – 0 теңге;</w:t>
      </w:r>
    </w:p>
    <w:bookmarkEnd w:id="138"/>
    <w:bookmarkStart w:name="z150" w:id="139"/>
    <w:p>
      <w:pPr>
        <w:spacing w:after="0"/>
        <w:ind w:left="0"/>
        <w:jc w:val="both"/>
      </w:pPr>
      <w:r>
        <w:rPr>
          <w:rFonts w:ascii="Times New Roman"/>
          <w:b w:val="false"/>
          <w:i w:val="false"/>
          <w:color w:val="000000"/>
          <w:sz w:val="28"/>
        </w:rPr>
        <w:t>
      бюджеттік кредиттерді өтеу – 0 теңге;</w:t>
      </w:r>
    </w:p>
    <w:bookmarkEnd w:id="139"/>
    <w:bookmarkStart w:name="z151" w:id="140"/>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40"/>
    <w:bookmarkStart w:name="z152" w:id="141"/>
    <w:p>
      <w:pPr>
        <w:spacing w:after="0"/>
        <w:ind w:left="0"/>
        <w:jc w:val="both"/>
      </w:pPr>
      <w:r>
        <w:rPr>
          <w:rFonts w:ascii="Times New Roman"/>
          <w:b w:val="false"/>
          <w:i w:val="false"/>
          <w:color w:val="000000"/>
          <w:sz w:val="28"/>
        </w:rPr>
        <w:t>
      қаржы активтерін сатып алу – 0 теңге;</w:t>
      </w:r>
    </w:p>
    <w:bookmarkEnd w:id="141"/>
    <w:bookmarkStart w:name="z153" w:id="142"/>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2"/>
    <w:bookmarkStart w:name="z154" w:id="143"/>
    <w:p>
      <w:pPr>
        <w:spacing w:after="0"/>
        <w:ind w:left="0"/>
        <w:jc w:val="both"/>
      </w:pPr>
      <w:r>
        <w:rPr>
          <w:rFonts w:ascii="Times New Roman"/>
          <w:b w:val="false"/>
          <w:i w:val="false"/>
          <w:color w:val="000000"/>
          <w:sz w:val="28"/>
        </w:rPr>
        <w:t>
      5) бюджет тапшылығы (профициті) – - 15 070 мың теңге;</w:t>
      </w:r>
    </w:p>
    <w:bookmarkEnd w:id="143"/>
    <w:bookmarkStart w:name="z155" w:id="144"/>
    <w:p>
      <w:pPr>
        <w:spacing w:after="0"/>
        <w:ind w:left="0"/>
        <w:jc w:val="both"/>
      </w:pPr>
      <w:r>
        <w:rPr>
          <w:rFonts w:ascii="Times New Roman"/>
          <w:b w:val="false"/>
          <w:i w:val="false"/>
          <w:color w:val="000000"/>
          <w:sz w:val="28"/>
        </w:rPr>
        <w:t>
      6) бюджет тапшылығын қаржыландыру (профицитін пайдалану) –15 070 мың теңге:</w:t>
      </w:r>
    </w:p>
    <w:bookmarkEnd w:id="144"/>
    <w:bookmarkStart w:name="z156" w:id="145"/>
    <w:p>
      <w:pPr>
        <w:spacing w:after="0"/>
        <w:ind w:left="0"/>
        <w:jc w:val="both"/>
      </w:pPr>
      <w:r>
        <w:rPr>
          <w:rFonts w:ascii="Times New Roman"/>
          <w:b w:val="false"/>
          <w:i w:val="false"/>
          <w:color w:val="000000"/>
          <w:sz w:val="28"/>
        </w:rPr>
        <w:t>
      қарыздар түсімі – 0 теңге;</w:t>
      </w:r>
    </w:p>
    <w:bookmarkEnd w:id="145"/>
    <w:bookmarkStart w:name="z157" w:id="146"/>
    <w:p>
      <w:pPr>
        <w:spacing w:after="0"/>
        <w:ind w:left="0"/>
        <w:jc w:val="both"/>
      </w:pPr>
      <w:r>
        <w:rPr>
          <w:rFonts w:ascii="Times New Roman"/>
          <w:b w:val="false"/>
          <w:i w:val="false"/>
          <w:color w:val="000000"/>
          <w:sz w:val="28"/>
        </w:rPr>
        <w:t>
      қарыздарды өтеу – 0 теңге;</w:t>
      </w:r>
    </w:p>
    <w:bookmarkEnd w:id="146"/>
    <w:bookmarkStart w:name="z158" w:id="147"/>
    <w:p>
      <w:pPr>
        <w:spacing w:after="0"/>
        <w:ind w:left="0"/>
        <w:jc w:val="both"/>
      </w:pPr>
      <w:r>
        <w:rPr>
          <w:rFonts w:ascii="Times New Roman"/>
          <w:b w:val="false"/>
          <w:i w:val="false"/>
          <w:color w:val="000000"/>
          <w:sz w:val="28"/>
        </w:rPr>
        <w:t>
      бюджет қаражатының пайдаланылатын қалдықтары – 15 070 мың теңге.";</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60" w:id="148"/>
    <w:p>
      <w:pPr>
        <w:spacing w:after="0"/>
        <w:ind w:left="0"/>
        <w:jc w:val="both"/>
      </w:pPr>
      <w:r>
        <w:rPr>
          <w:rFonts w:ascii="Times New Roman"/>
          <w:b w:val="false"/>
          <w:i w:val="false"/>
          <w:color w:val="000000"/>
          <w:sz w:val="28"/>
        </w:rPr>
        <w:t xml:space="preserve">
      "9. 2019-2021 жылдарға арналған Январцев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48"/>
    <w:bookmarkStart w:name="z161" w:id="149"/>
    <w:p>
      <w:pPr>
        <w:spacing w:after="0"/>
        <w:ind w:left="0"/>
        <w:jc w:val="both"/>
      </w:pPr>
      <w:r>
        <w:rPr>
          <w:rFonts w:ascii="Times New Roman"/>
          <w:b w:val="false"/>
          <w:i w:val="false"/>
          <w:color w:val="000000"/>
          <w:sz w:val="28"/>
        </w:rPr>
        <w:t>
      1) кірістер – 39 005 мың теңге:</w:t>
      </w:r>
    </w:p>
    <w:bookmarkEnd w:id="149"/>
    <w:bookmarkStart w:name="z162" w:id="150"/>
    <w:p>
      <w:pPr>
        <w:spacing w:after="0"/>
        <w:ind w:left="0"/>
        <w:jc w:val="both"/>
      </w:pPr>
      <w:r>
        <w:rPr>
          <w:rFonts w:ascii="Times New Roman"/>
          <w:b w:val="false"/>
          <w:i w:val="false"/>
          <w:color w:val="000000"/>
          <w:sz w:val="28"/>
        </w:rPr>
        <w:t>
      салықтық түсімдер – 8 845 мың теңге;</w:t>
      </w:r>
    </w:p>
    <w:bookmarkEnd w:id="150"/>
    <w:bookmarkStart w:name="z163" w:id="151"/>
    <w:p>
      <w:pPr>
        <w:spacing w:after="0"/>
        <w:ind w:left="0"/>
        <w:jc w:val="both"/>
      </w:pPr>
      <w:r>
        <w:rPr>
          <w:rFonts w:ascii="Times New Roman"/>
          <w:b w:val="false"/>
          <w:i w:val="false"/>
          <w:color w:val="000000"/>
          <w:sz w:val="28"/>
        </w:rPr>
        <w:t>
      салықтық емес түсімдер – 1 530 мың теңге;</w:t>
      </w:r>
    </w:p>
    <w:bookmarkEnd w:id="151"/>
    <w:bookmarkStart w:name="z164" w:id="152"/>
    <w:p>
      <w:pPr>
        <w:spacing w:after="0"/>
        <w:ind w:left="0"/>
        <w:jc w:val="both"/>
      </w:pPr>
      <w:r>
        <w:rPr>
          <w:rFonts w:ascii="Times New Roman"/>
          <w:b w:val="false"/>
          <w:i w:val="false"/>
          <w:color w:val="000000"/>
          <w:sz w:val="28"/>
        </w:rPr>
        <w:t>
      негізгі капиталды сатудан түсетін түсімдер – 0 теңге;</w:t>
      </w:r>
    </w:p>
    <w:bookmarkEnd w:id="152"/>
    <w:bookmarkStart w:name="z165" w:id="153"/>
    <w:p>
      <w:pPr>
        <w:spacing w:after="0"/>
        <w:ind w:left="0"/>
        <w:jc w:val="both"/>
      </w:pPr>
      <w:r>
        <w:rPr>
          <w:rFonts w:ascii="Times New Roman"/>
          <w:b w:val="false"/>
          <w:i w:val="false"/>
          <w:color w:val="000000"/>
          <w:sz w:val="28"/>
        </w:rPr>
        <w:t>
      трансферттер түсімі – 28 630 мың теңге;</w:t>
      </w:r>
    </w:p>
    <w:bookmarkEnd w:id="153"/>
    <w:bookmarkStart w:name="z166" w:id="154"/>
    <w:p>
      <w:pPr>
        <w:spacing w:after="0"/>
        <w:ind w:left="0"/>
        <w:jc w:val="both"/>
      </w:pPr>
      <w:r>
        <w:rPr>
          <w:rFonts w:ascii="Times New Roman"/>
          <w:b w:val="false"/>
          <w:i w:val="false"/>
          <w:color w:val="000000"/>
          <w:sz w:val="28"/>
        </w:rPr>
        <w:t>
      2) шығындар – 43 241 мың теңге;</w:t>
      </w:r>
    </w:p>
    <w:bookmarkEnd w:id="154"/>
    <w:bookmarkStart w:name="z167" w:id="155"/>
    <w:p>
      <w:pPr>
        <w:spacing w:after="0"/>
        <w:ind w:left="0"/>
        <w:jc w:val="both"/>
      </w:pPr>
      <w:r>
        <w:rPr>
          <w:rFonts w:ascii="Times New Roman"/>
          <w:b w:val="false"/>
          <w:i w:val="false"/>
          <w:color w:val="000000"/>
          <w:sz w:val="28"/>
        </w:rPr>
        <w:t>
      3) таза бюджеттік кредиттеу – 0 теңге:</w:t>
      </w:r>
    </w:p>
    <w:bookmarkEnd w:id="155"/>
    <w:bookmarkStart w:name="z168" w:id="156"/>
    <w:p>
      <w:pPr>
        <w:spacing w:after="0"/>
        <w:ind w:left="0"/>
        <w:jc w:val="both"/>
      </w:pPr>
      <w:r>
        <w:rPr>
          <w:rFonts w:ascii="Times New Roman"/>
          <w:b w:val="false"/>
          <w:i w:val="false"/>
          <w:color w:val="000000"/>
          <w:sz w:val="28"/>
        </w:rPr>
        <w:t>
      бюджеттік кредиттер – 0 теңге;</w:t>
      </w:r>
    </w:p>
    <w:bookmarkEnd w:id="156"/>
    <w:bookmarkStart w:name="z169" w:id="157"/>
    <w:p>
      <w:pPr>
        <w:spacing w:after="0"/>
        <w:ind w:left="0"/>
        <w:jc w:val="both"/>
      </w:pPr>
      <w:r>
        <w:rPr>
          <w:rFonts w:ascii="Times New Roman"/>
          <w:b w:val="false"/>
          <w:i w:val="false"/>
          <w:color w:val="000000"/>
          <w:sz w:val="28"/>
        </w:rPr>
        <w:t>
      бюджеттік кредиттерді өтеу – 0 теңге;</w:t>
      </w:r>
    </w:p>
    <w:bookmarkEnd w:id="157"/>
    <w:bookmarkStart w:name="z170" w:id="158"/>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58"/>
    <w:bookmarkStart w:name="z171" w:id="159"/>
    <w:p>
      <w:pPr>
        <w:spacing w:after="0"/>
        <w:ind w:left="0"/>
        <w:jc w:val="both"/>
      </w:pPr>
      <w:r>
        <w:rPr>
          <w:rFonts w:ascii="Times New Roman"/>
          <w:b w:val="false"/>
          <w:i w:val="false"/>
          <w:color w:val="000000"/>
          <w:sz w:val="28"/>
        </w:rPr>
        <w:t>
      қаржы активтерін сатып алу – 0 теңге;</w:t>
      </w:r>
    </w:p>
    <w:bookmarkEnd w:id="159"/>
    <w:bookmarkStart w:name="z172" w:id="160"/>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60"/>
    <w:bookmarkStart w:name="z173" w:id="161"/>
    <w:p>
      <w:pPr>
        <w:spacing w:after="0"/>
        <w:ind w:left="0"/>
        <w:jc w:val="both"/>
      </w:pPr>
      <w:r>
        <w:rPr>
          <w:rFonts w:ascii="Times New Roman"/>
          <w:b w:val="false"/>
          <w:i w:val="false"/>
          <w:color w:val="000000"/>
          <w:sz w:val="28"/>
        </w:rPr>
        <w:t>
      5) бюджет тапшылығы (профициті) – - 4 236 мың теңге;</w:t>
      </w:r>
    </w:p>
    <w:bookmarkEnd w:id="161"/>
    <w:bookmarkStart w:name="z174" w:id="162"/>
    <w:p>
      <w:pPr>
        <w:spacing w:after="0"/>
        <w:ind w:left="0"/>
        <w:jc w:val="both"/>
      </w:pPr>
      <w:r>
        <w:rPr>
          <w:rFonts w:ascii="Times New Roman"/>
          <w:b w:val="false"/>
          <w:i w:val="false"/>
          <w:color w:val="000000"/>
          <w:sz w:val="28"/>
        </w:rPr>
        <w:t>
      6) бюджет тапшылығын қаржыландыру (профицитін пайдалану) –4 236 мың теңге:</w:t>
      </w:r>
    </w:p>
    <w:bookmarkEnd w:id="162"/>
    <w:bookmarkStart w:name="z175" w:id="163"/>
    <w:p>
      <w:pPr>
        <w:spacing w:after="0"/>
        <w:ind w:left="0"/>
        <w:jc w:val="both"/>
      </w:pPr>
      <w:r>
        <w:rPr>
          <w:rFonts w:ascii="Times New Roman"/>
          <w:b w:val="false"/>
          <w:i w:val="false"/>
          <w:color w:val="000000"/>
          <w:sz w:val="28"/>
        </w:rPr>
        <w:t>
      қарыздар түсімі – 0 теңге;</w:t>
      </w:r>
    </w:p>
    <w:bookmarkEnd w:id="163"/>
    <w:bookmarkStart w:name="z176" w:id="164"/>
    <w:p>
      <w:pPr>
        <w:spacing w:after="0"/>
        <w:ind w:left="0"/>
        <w:jc w:val="both"/>
      </w:pPr>
      <w:r>
        <w:rPr>
          <w:rFonts w:ascii="Times New Roman"/>
          <w:b w:val="false"/>
          <w:i w:val="false"/>
          <w:color w:val="000000"/>
          <w:sz w:val="28"/>
        </w:rPr>
        <w:t>
      қарыздарды өтеу – 0 теңге;</w:t>
      </w:r>
    </w:p>
    <w:bookmarkEnd w:id="164"/>
    <w:bookmarkStart w:name="z177" w:id="165"/>
    <w:p>
      <w:pPr>
        <w:spacing w:after="0"/>
        <w:ind w:left="0"/>
        <w:jc w:val="both"/>
      </w:pPr>
      <w:r>
        <w:rPr>
          <w:rFonts w:ascii="Times New Roman"/>
          <w:b w:val="false"/>
          <w:i w:val="false"/>
          <w:color w:val="000000"/>
          <w:sz w:val="28"/>
        </w:rPr>
        <w:t>
      бюджет қаражатының пайдаланылатын қалдықтары – 4 236 мың теңге.";</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79" w:id="166"/>
    <w:p>
      <w:pPr>
        <w:spacing w:after="0"/>
        <w:ind w:left="0"/>
        <w:jc w:val="both"/>
      </w:pPr>
      <w:r>
        <w:rPr>
          <w:rFonts w:ascii="Times New Roman"/>
          <w:b w:val="false"/>
          <w:i w:val="false"/>
          <w:color w:val="000000"/>
          <w:sz w:val="28"/>
        </w:rPr>
        <w:t>
      "12. 2019 жылға арналған ауылдық округтердің бюджеттерінде ең төменгі жалақы мөлшерінің өзгеруіне байланысты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 республикалық бюджеттен бөлінетін ағымдағы нысаналы трансферттер жалпы сомасы 26 803 мың теңге ескерілсін:</w:t>
      </w:r>
    </w:p>
    <w:bookmarkEnd w:id="166"/>
    <w:bookmarkStart w:name="z180" w:id="167"/>
    <w:p>
      <w:pPr>
        <w:spacing w:after="0"/>
        <w:ind w:left="0"/>
        <w:jc w:val="both"/>
      </w:pPr>
      <w:r>
        <w:rPr>
          <w:rFonts w:ascii="Times New Roman"/>
          <w:b w:val="false"/>
          <w:i w:val="false"/>
          <w:color w:val="000000"/>
          <w:sz w:val="28"/>
        </w:rPr>
        <w:t>
      Дариян ауылдық округі – 3 426 мың теңге;</w:t>
      </w:r>
    </w:p>
    <w:bookmarkEnd w:id="167"/>
    <w:bookmarkStart w:name="z181" w:id="168"/>
    <w:p>
      <w:pPr>
        <w:spacing w:after="0"/>
        <w:ind w:left="0"/>
        <w:jc w:val="both"/>
      </w:pPr>
      <w:r>
        <w:rPr>
          <w:rFonts w:ascii="Times New Roman"/>
          <w:b w:val="false"/>
          <w:i w:val="false"/>
          <w:color w:val="000000"/>
          <w:sz w:val="28"/>
        </w:rPr>
        <w:t>
      Достық ауылдық округі – 4 204 мың теңге;</w:t>
      </w:r>
    </w:p>
    <w:bookmarkEnd w:id="168"/>
    <w:bookmarkStart w:name="z182" w:id="169"/>
    <w:p>
      <w:pPr>
        <w:spacing w:after="0"/>
        <w:ind w:left="0"/>
        <w:jc w:val="both"/>
      </w:pPr>
      <w:r>
        <w:rPr>
          <w:rFonts w:ascii="Times New Roman"/>
          <w:b w:val="false"/>
          <w:i w:val="false"/>
          <w:color w:val="000000"/>
          <w:sz w:val="28"/>
        </w:rPr>
        <w:t>
      Көшім ауылдық округі – 2 875 мың теңге;</w:t>
      </w:r>
    </w:p>
    <w:bookmarkEnd w:id="169"/>
    <w:bookmarkStart w:name="z183" w:id="170"/>
    <w:p>
      <w:pPr>
        <w:spacing w:after="0"/>
        <w:ind w:left="0"/>
        <w:jc w:val="both"/>
      </w:pPr>
      <w:r>
        <w:rPr>
          <w:rFonts w:ascii="Times New Roman"/>
          <w:b w:val="false"/>
          <w:i w:val="false"/>
          <w:color w:val="000000"/>
          <w:sz w:val="28"/>
        </w:rPr>
        <w:t>
      Махамбет ауылдық округі – 2 775 мың теңге;</w:t>
      </w:r>
    </w:p>
    <w:bookmarkEnd w:id="170"/>
    <w:bookmarkStart w:name="z184" w:id="171"/>
    <w:p>
      <w:pPr>
        <w:spacing w:after="0"/>
        <w:ind w:left="0"/>
        <w:jc w:val="both"/>
      </w:pPr>
      <w:r>
        <w:rPr>
          <w:rFonts w:ascii="Times New Roman"/>
          <w:b w:val="false"/>
          <w:i w:val="false"/>
          <w:color w:val="000000"/>
          <w:sz w:val="28"/>
        </w:rPr>
        <w:t>
      Мичурин ауылдық округі – 3 707 мың теңге;</w:t>
      </w:r>
    </w:p>
    <w:bookmarkEnd w:id="171"/>
    <w:bookmarkStart w:name="z185" w:id="172"/>
    <w:p>
      <w:pPr>
        <w:spacing w:after="0"/>
        <w:ind w:left="0"/>
        <w:jc w:val="both"/>
      </w:pPr>
      <w:r>
        <w:rPr>
          <w:rFonts w:ascii="Times New Roman"/>
          <w:b w:val="false"/>
          <w:i w:val="false"/>
          <w:color w:val="000000"/>
          <w:sz w:val="28"/>
        </w:rPr>
        <w:t>
      Переметный ауылдық округі – 2 133 мың теңге;</w:t>
      </w:r>
    </w:p>
    <w:bookmarkEnd w:id="172"/>
    <w:bookmarkStart w:name="z186" w:id="173"/>
    <w:p>
      <w:pPr>
        <w:spacing w:after="0"/>
        <w:ind w:left="0"/>
        <w:jc w:val="both"/>
      </w:pPr>
      <w:r>
        <w:rPr>
          <w:rFonts w:ascii="Times New Roman"/>
          <w:b w:val="false"/>
          <w:i w:val="false"/>
          <w:color w:val="000000"/>
          <w:sz w:val="28"/>
        </w:rPr>
        <w:t>
      Трекин ауылдық округі – 2 581 мың теңге;</w:t>
      </w:r>
    </w:p>
    <w:bookmarkEnd w:id="173"/>
    <w:bookmarkStart w:name="z187" w:id="174"/>
    <w:p>
      <w:pPr>
        <w:spacing w:after="0"/>
        <w:ind w:left="0"/>
        <w:jc w:val="both"/>
      </w:pPr>
      <w:r>
        <w:rPr>
          <w:rFonts w:ascii="Times New Roman"/>
          <w:b w:val="false"/>
          <w:i w:val="false"/>
          <w:color w:val="000000"/>
          <w:sz w:val="28"/>
        </w:rPr>
        <w:t>
      Щапов ауылдық округі – 465 мың теңге;</w:t>
      </w:r>
    </w:p>
    <w:bookmarkEnd w:id="174"/>
    <w:bookmarkStart w:name="z188" w:id="175"/>
    <w:p>
      <w:pPr>
        <w:spacing w:after="0"/>
        <w:ind w:left="0"/>
        <w:jc w:val="both"/>
      </w:pPr>
      <w:r>
        <w:rPr>
          <w:rFonts w:ascii="Times New Roman"/>
          <w:b w:val="false"/>
          <w:i w:val="false"/>
          <w:color w:val="000000"/>
          <w:sz w:val="28"/>
        </w:rPr>
        <w:t>
      Январцев ауылдық округі – 4 637 мың теңге.";</w:t>
      </w:r>
    </w:p>
    <w:bookmarkEnd w:id="175"/>
    <w:bookmarkStart w:name="z189" w:id="176"/>
    <w:p>
      <w:pPr>
        <w:spacing w:after="0"/>
        <w:ind w:left="0"/>
        <w:jc w:val="both"/>
      </w:pPr>
      <w:r>
        <w:rPr>
          <w:rFonts w:ascii="Times New Roman"/>
          <w:b w:val="false"/>
          <w:i w:val="false"/>
          <w:color w:val="000000"/>
          <w:sz w:val="28"/>
        </w:rPr>
        <w:t>
      мынадай мазмұндағы 12-1-тармақпен толықтырылсын:</w:t>
      </w:r>
    </w:p>
    <w:bookmarkEnd w:id="176"/>
    <w:bookmarkStart w:name="z190" w:id="177"/>
    <w:p>
      <w:pPr>
        <w:spacing w:after="0"/>
        <w:ind w:left="0"/>
        <w:jc w:val="both"/>
      </w:pPr>
      <w:r>
        <w:rPr>
          <w:rFonts w:ascii="Times New Roman"/>
          <w:b w:val="false"/>
          <w:i w:val="false"/>
          <w:color w:val="000000"/>
          <w:sz w:val="28"/>
        </w:rPr>
        <w:t>
      "12-1. 2019 жылға арналған ауылдық округтердің бюджеттерінде мемлекеттік әкімшілік қызметшілердің жекелеген санаттарының жалақысын көтеруге республикалық бюджеттен бөлінетін ағымдағы нысаналы трансферттер жалпы сомасы 12 511 мың теңге ескерілсін:</w:t>
      </w:r>
    </w:p>
    <w:bookmarkEnd w:id="177"/>
    <w:bookmarkStart w:name="z191" w:id="178"/>
    <w:p>
      <w:pPr>
        <w:spacing w:after="0"/>
        <w:ind w:left="0"/>
        <w:jc w:val="both"/>
      </w:pPr>
      <w:r>
        <w:rPr>
          <w:rFonts w:ascii="Times New Roman"/>
          <w:b w:val="false"/>
          <w:i w:val="false"/>
          <w:color w:val="000000"/>
          <w:sz w:val="28"/>
        </w:rPr>
        <w:t>
      Дариян ауылдық округі – 1 535 мың теңге;</w:t>
      </w:r>
    </w:p>
    <w:bookmarkEnd w:id="178"/>
    <w:bookmarkStart w:name="z192" w:id="179"/>
    <w:p>
      <w:pPr>
        <w:spacing w:after="0"/>
        <w:ind w:left="0"/>
        <w:jc w:val="both"/>
      </w:pPr>
      <w:r>
        <w:rPr>
          <w:rFonts w:ascii="Times New Roman"/>
          <w:b w:val="false"/>
          <w:i w:val="false"/>
          <w:color w:val="000000"/>
          <w:sz w:val="28"/>
        </w:rPr>
        <w:t>
      Достық ауылдық округі – 1 490 мың теңге;</w:t>
      </w:r>
    </w:p>
    <w:bookmarkEnd w:id="179"/>
    <w:bookmarkStart w:name="z193" w:id="180"/>
    <w:p>
      <w:pPr>
        <w:spacing w:after="0"/>
        <w:ind w:left="0"/>
        <w:jc w:val="both"/>
      </w:pPr>
      <w:r>
        <w:rPr>
          <w:rFonts w:ascii="Times New Roman"/>
          <w:b w:val="false"/>
          <w:i w:val="false"/>
          <w:color w:val="000000"/>
          <w:sz w:val="28"/>
        </w:rPr>
        <w:t>
      Көшім ауылдық округі – 1 334 мың теңге;</w:t>
      </w:r>
    </w:p>
    <w:bookmarkEnd w:id="180"/>
    <w:bookmarkStart w:name="z194" w:id="181"/>
    <w:p>
      <w:pPr>
        <w:spacing w:after="0"/>
        <w:ind w:left="0"/>
        <w:jc w:val="both"/>
      </w:pPr>
      <w:r>
        <w:rPr>
          <w:rFonts w:ascii="Times New Roman"/>
          <w:b w:val="false"/>
          <w:i w:val="false"/>
          <w:color w:val="000000"/>
          <w:sz w:val="28"/>
        </w:rPr>
        <w:t>
      Махамбет ауылдық округі – 921 мың теңге;</w:t>
      </w:r>
    </w:p>
    <w:bookmarkEnd w:id="181"/>
    <w:bookmarkStart w:name="z195" w:id="182"/>
    <w:p>
      <w:pPr>
        <w:spacing w:after="0"/>
        <w:ind w:left="0"/>
        <w:jc w:val="both"/>
      </w:pPr>
      <w:r>
        <w:rPr>
          <w:rFonts w:ascii="Times New Roman"/>
          <w:b w:val="false"/>
          <w:i w:val="false"/>
          <w:color w:val="000000"/>
          <w:sz w:val="28"/>
        </w:rPr>
        <w:t>
      Мичурин ауылдық округі – 1 698 мың теңге;</w:t>
      </w:r>
    </w:p>
    <w:bookmarkEnd w:id="182"/>
    <w:bookmarkStart w:name="z196" w:id="183"/>
    <w:p>
      <w:pPr>
        <w:spacing w:after="0"/>
        <w:ind w:left="0"/>
        <w:jc w:val="both"/>
      </w:pPr>
      <w:r>
        <w:rPr>
          <w:rFonts w:ascii="Times New Roman"/>
          <w:b w:val="false"/>
          <w:i w:val="false"/>
          <w:color w:val="000000"/>
          <w:sz w:val="28"/>
        </w:rPr>
        <w:t>
      Переметный ауылдық округі – 1 514 мың теңге;</w:t>
      </w:r>
    </w:p>
    <w:bookmarkEnd w:id="183"/>
    <w:bookmarkStart w:name="z197" w:id="184"/>
    <w:p>
      <w:pPr>
        <w:spacing w:after="0"/>
        <w:ind w:left="0"/>
        <w:jc w:val="both"/>
      </w:pPr>
      <w:r>
        <w:rPr>
          <w:rFonts w:ascii="Times New Roman"/>
          <w:b w:val="false"/>
          <w:i w:val="false"/>
          <w:color w:val="000000"/>
          <w:sz w:val="28"/>
        </w:rPr>
        <w:t>
      Трекин ауылдық округі – 1 461 мың теңге;</w:t>
      </w:r>
    </w:p>
    <w:bookmarkEnd w:id="184"/>
    <w:bookmarkStart w:name="z198" w:id="185"/>
    <w:p>
      <w:pPr>
        <w:spacing w:after="0"/>
        <w:ind w:left="0"/>
        <w:jc w:val="both"/>
      </w:pPr>
      <w:r>
        <w:rPr>
          <w:rFonts w:ascii="Times New Roman"/>
          <w:b w:val="false"/>
          <w:i w:val="false"/>
          <w:color w:val="000000"/>
          <w:sz w:val="28"/>
        </w:rPr>
        <w:t>
      Щапов ауылдық округі – 1 135 мың теңге;</w:t>
      </w:r>
    </w:p>
    <w:bookmarkEnd w:id="185"/>
    <w:bookmarkStart w:name="z199" w:id="186"/>
    <w:p>
      <w:pPr>
        <w:spacing w:after="0"/>
        <w:ind w:left="0"/>
        <w:jc w:val="both"/>
      </w:pPr>
      <w:r>
        <w:rPr>
          <w:rFonts w:ascii="Times New Roman"/>
          <w:b w:val="false"/>
          <w:i w:val="false"/>
          <w:color w:val="000000"/>
          <w:sz w:val="28"/>
        </w:rPr>
        <w:t>
      Январцев ауылдық округі – 1 423 мың теңге.";</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-тармақ мынадай редакцияда жазылсын:</w:t>
      </w:r>
    </w:p>
    <w:bookmarkStart w:name="z201" w:id="187"/>
    <w:p>
      <w:pPr>
        <w:spacing w:after="0"/>
        <w:ind w:left="0"/>
        <w:jc w:val="both"/>
      </w:pPr>
      <w:r>
        <w:rPr>
          <w:rFonts w:ascii="Times New Roman"/>
          <w:b w:val="false"/>
          <w:i w:val="false"/>
          <w:color w:val="000000"/>
          <w:sz w:val="28"/>
        </w:rPr>
        <w:t>
      "14-1. 2019 жылға арналған ауылдық округтердің бюджеттерінде аудандық бюджеттен ағымдағы нысаналы трансферттер жалпы сомасы 6 308 мың теңге ескерілсін:</w:t>
      </w:r>
    </w:p>
    <w:bookmarkEnd w:id="187"/>
    <w:bookmarkStart w:name="z202" w:id="188"/>
    <w:p>
      <w:pPr>
        <w:spacing w:after="0"/>
        <w:ind w:left="0"/>
        <w:jc w:val="both"/>
      </w:pPr>
      <w:r>
        <w:rPr>
          <w:rFonts w:ascii="Times New Roman"/>
          <w:b w:val="false"/>
          <w:i w:val="false"/>
          <w:color w:val="000000"/>
          <w:sz w:val="28"/>
        </w:rPr>
        <w:t>
      Дариян ауылдық округі – 115 мың теңге;</w:t>
      </w:r>
    </w:p>
    <w:bookmarkEnd w:id="188"/>
    <w:bookmarkStart w:name="z203" w:id="189"/>
    <w:p>
      <w:pPr>
        <w:spacing w:after="0"/>
        <w:ind w:left="0"/>
        <w:jc w:val="both"/>
      </w:pPr>
      <w:r>
        <w:rPr>
          <w:rFonts w:ascii="Times New Roman"/>
          <w:b w:val="false"/>
          <w:i w:val="false"/>
          <w:color w:val="000000"/>
          <w:sz w:val="28"/>
        </w:rPr>
        <w:t>
      Достық ауылдық округі – 115 мың теңге;</w:t>
      </w:r>
    </w:p>
    <w:bookmarkEnd w:id="189"/>
    <w:bookmarkStart w:name="z204" w:id="190"/>
    <w:p>
      <w:pPr>
        <w:spacing w:after="0"/>
        <w:ind w:left="0"/>
        <w:jc w:val="both"/>
      </w:pPr>
      <w:r>
        <w:rPr>
          <w:rFonts w:ascii="Times New Roman"/>
          <w:b w:val="false"/>
          <w:i w:val="false"/>
          <w:color w:val="000000"/>
          <w:sz w:val="28"/>
        </w:rPr>
        <w:t>
      Көшім ауылдық округі – 295 мың теңге;</w:t>
      </w:r>
    </w:p>
    <w:bookmarkEnd w:id="190"/>
    <w:bookmarkStart w:name="z205" w:id="191"/>
    <w:p>
      <w:pPr>
        <w:spacing w:after="0"/>
        <w:ind w:left="0"/>
        <w:jc w:val="both"/>
      </w:pPr>
      <w:r>
        <w:rPr>
          <w:rFonts w:ascii="Times New Roman"/>
          <w:b w:val="false"/>
          <w:i w:val="false"/>
          <w:color w:val="000000"/>
          <w:sz w:val="28"/>
        </w:rPr>
        <w:t>
      Махамбет ауылдық округі – 115 мың теңге;</w:t>
      </w:r>
    </w:p>
    <w:bookmarkEnd w:id="191"/>
    <w:bookmarkStart w:name="z206" w:id="192"/>
    <w:p>
      <w:pPr>
        <w:spacing w:after="0"/>
        <w:ind w:left="0"/>
        <w:jc w:val="both"/>
      </w:pPr>
      <w:r>
        <w:rPr>
          <w:rFonts w:ascii="Times New Roman"/>
          <w:b w:val="false"/>
          <w:i w:val="false"/>
          <w:color w:val="000000"/>
          <w:sz w:val="28"/>
        </w:rPr>
        <w:t>
      Мичурин ауылдық округі – 115 мың теңге;</w:t>
      </w:r>
    </w:p>
    <w:bookmarkEnd w:id="192"/>
    <w:bookmarkStart w:name="z207" w:id="193"/>
    <w:p>
      <w:pPr>
        <w:spacing w:after="0"/>
        <w:ind w:left="0"/>
        <w:jc w:val="both"/>
      </w:pPr>
      <w:r>
        <w:rPr>
          <w:rFonts w:ascii="Times New Roman"/>
          <w:b w:val="false"/>
          <w:i w:val="false"/>
          <w:color w:val="000000"/>
          <w:sz w:val="28"/>
        </w:rPr>
        <w:t>
      Переметный ауылдық округі – 4 784 мың теңге;</w:t>
      </w:r>
    </w:p>
    <w:bookmarkEnd w:id="193"/>
    <w:bookmarkStart w:name="z208" w:id="194"/>
    <w:p>
      <w:pPr>
        <w:spacing w:after="0"/>
        <w:ind w:left="0"/>
        <w:jc w:val="both"/>
      </w:pPr>
      <w:r>
        <w:rPr>
          <w:rFonts w:ascii="Times New Roman"/>
          <w:b w:val="false"/>
          <w:i w:val="false"/>
          <w:color w:val="000000"/>
          <w:sz w:val="28"/>
        </w:rPr>
        <w:t>
      Трекин ауылдық округі – 114 мың теңге;</w:t>
      </w:r>
    </w:p>
    <w:bookmarkEnd w:id="194"/>
    <w:bookmarkStart w:name="z209" w:id="195"/>
    <w:p>
      <w:pPr>
        <w:spacing w:after="0"/>
        <w:ind w:left="0"/>
        <w:jc w:val="both"/>
      </w:pPr>
      <w:r>
        <w:rPr>
          <w:rFonts w:ascii="Times New Roman"/>
          <w:b w:val="false"/>
          <w:i w:val="false"/>
          <w:color w:val="000000"/>
          <w:sz w:val="28"/>
        </w:rPr>
        <w:t>
      Щапов ауылдық округі – 541 мың теңге;</w:t>
      </w:r>
    </w:p>
    <w:bookmarkEnd w:id="195"/>
    <w:bookmarkStart w:name="z210" w:id="196"/>
    <w:p>
      <w:pPr>
        <w:spacing w:after="0"/>
        <w:ind w:left="0"/>
        <w:jc w:val="both"/>
      </w:pPr>
      <w:r>
        <w:rPr>
          <w:rFonts w:ascii="Times New Roman"/>
          <w:b w:val="false"/>
          <w:i w:val="false"/>
          <w:color w:val="000000"/>
          <w:sz w:val="28"/>
        </w:rPr>
        <w:t>
      Январцев ауылдық округі– 114 мың теңге.";</w:t>
      </w:r>
    </w:p>
    <w:bookmarkEnd w:id="196"/>
    <w:bookmarkStart w:name="z211" w:id="19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w:t>
      </w:r>
      <w:r>
        <w:rPr>
          <w:rFonts w:ascii="Times New Roman"/>
          <w:b w:val="false"/>
          <w:i w:val="false"/>
          <w:color w:val="000000"/>
          <w:sz w:val="28"/>
        </w:rPr>
        <w:t>19</w:t>
      </w:r>
      <w:r>
        <w:rPr>
          <w:rFonts w:ascii="Times New Roman"/>
          <w:b w:val="false"/>
          <w:i w:val="false"/>
          <w:color w:val="000000"/>
          <w:sz w:val="28"/>
        </w:rPr>
        <w:t>,</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25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9 – қосымшаларына</w:t>
      </w:r>
      <w:r>
        <w:rPr>
          <w:rFonts w:ascii="Times New Roman"/>
          <w:b w:val="false"/>
          <w:i w:val="false"/>
          <w:color w:val="000000"/>
          <w:sz w:val="28"/>
        </w:rPr>
        <w:t xml:space="preserve"> сәйкес жаңа редакцияда жазылсын.</w:t>
      </w:r>
    </w:p>
    <w:bookmarkEnd w:id="197"/>
    <w:bookmarkStart w:name="z212" w:id="198"/>
    <w:p>
      <w:pPr>
        <w:spacing w:after="0"/>
        <w:ind w:left="0"/>
        <w:jc w:val="both"/>
      </w:pPr>
      <w:r>
        <w:rPr>
          <w:rFonts w:ascii="Times New Roman"/>
          <w:b w:val="false"/>
          <w:i w:val="false"/>
          <w:color w:val="000000"/>
          <w:sz w:val="28"/>
        </w:rPr>
        <w:t>
      2. Аудан мәслихат аппаратының басшысы (Г. Терехов)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198"/>
    <w:bookmarkStart w:name="z213" w:id="199"/>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№36-2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9 қаңтардағы</w:t>
            </w:r>
            <w:r>
              <w:br/>
            </w:r>
            <w:r>
              <w:rPr>
                <w:rFonts w:ascii="Times New Roman"/>
                <w:b w:val="false"/>
                <w:i w:val="false"/>
                <w:color w:val="000000"/>
                <w:sz w:val="20"/>
              </w:rPr>
              <w:t>№ 29-3 шешіміне</w:t>
            </w:r>
            <w:r>
              <w:br/>
            </w:r>
            <w:r>
              <w:rPr>
                <w:rFonts w:ascii="Times New Roman"/>
                <w:b w:val="false"/>
                <w:i w:val="false"/>
                <w:color w:val="000000"/>
                <w:sz w:val="20"/>
              </w:rPr>
              <w:t>1-қосымша</w:t>
            </w:r>
          </w:p>
        </w:tc>
      </w:tr>
    </w:tbl>
    <w:bookmarkStart w:name="z216" w:id="200"/>
    <w:p>
      <w:pPr>
        <w:spacing w:after="0"/>
        <w:ind w:left="0"/>
        <w:jc w:val="left"/>
      </w:pPr>
      <w:r>
        <w:rPr>
          <w:rFonts w:ascii="Times New Roman"/>
          <w:b/>
          <w:i w:val="false"/>
          <w:color w:val="000000"/>
        </w:rPr>
        <w:t xml:space="preserve"> 2019 жылға арналған Дариян ауылдық округінің бюджеті</w:t>
      </w:r>
    </w:p>
    <w:bookmarkEnd w:id="200"/>
    <w:bookmarkStart w:name="z217" w:id="201"/>
    <w:p>
      <w:pPr>
        <w:spacing w:after="0"/>
        <w:ind w:left="0"/>
        <w:jc w:val="both"/>
      </w:pPr>
      <w:r>
        <w:rPr>
          <w:rFonts w:ascii="Times New Roman"/>
          <w:b w:val="false"/>
          <w:i w:val="false"/>
          <w:color w:val="000000"/>
          <w:sz w:val="28"/>
        </w:rPr>
        <w:t>
      мың теңге</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46 859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№36-2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9 қаңтардағы</w:t>
            </w:r>
            <w:r>
              <w:br/>
            </w:r>
            <w:r>
              <w:rPr>
                <w:rFonts w:ascii="Times New Roman"/>
                <w:b w:val="false"/>
                <w:i w:val="false"/>
                <w:color w:val="000000"/>
                <w:sz w:val="20"/>
              </w:rPr>
              <w:t>№ 29-3 шешіміне 4 - қосымша</w:t>
            </w:r>
          </w:p>
        </w:tc>
      </w:tr>
    </w:tbl>
    <w:bookmarkStart w:name="z220" w:id="202"/>
    <w:p>
      <w:pPr>
        <w:spacing w:after="0"/>
        <w:ind w:left="0"/>
        <w:jc w:val="left"/>
      </w:pPr>
      <w:r>
        <w:rPr>
          <w:rFonts w:ascii="Times New Roman"/>
          <w:b/>
          <w:i w:val="false"/>
          <w:color w:val="000000"/>
        </w:rPr>
        <w:t xml:space="preserve"> 2019 жылға арналған Достық ауылдық округінің бюджеті</w:t>
      </w:r>
    </w:p>
    <w:bookmarkEnd w:id="202"/>
    <w:bookmarkStart w:name="z221" w:id="203"/>
    <w:p>
      <w:pPr>
        <w:spacing w:after="0"/>
        <w:ind w:left="0"/>
        <w:jc w:val="both"/>
      </w:pPr>
      <w:r>
        <w:rPr>
          <w:rFonts w:ascii="Times New Roman"/>
          <w:b w:val="false"/>
          <w:i w:val="false"/>
          <w:color w:val="000000"/>
          <w:sz w:val="28"/>
        </w:rPr>
        <w:t>
      мың теңге</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32 537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№36-2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9 қаңтардағы</w:t>
            </w:r>
            <w:r>
              <w:br/>
            </w:r>
            <w:r>
              <w:rPr>
                <w:rFonts w:ascii="Times New Roman"/>
                <w:b w:val="false"/>
                <w:i w:val="false"/>
                <w:color w:val="000000"/>
                <w:sz w:val="20"/>
              </w:rPr>
              <w:t>№ 29-3 шешіміне 7 - қосымша</w:t>
            </w:r>
          </w:p>
        </w:tc>
      </w:tr>
    </w:tbl>
    <w:bookmarkStart w:name="z224" w:id="204"/>
    <w:p>
      <w:pPr>
        <w:spacing w:after="0"/>
        <w:ind w:left="0"/>
        <w:jc w:val="left"/>
      </w:pPr>
      <w:r>
        <w:rPr>
          <w:rFonts w:ascii="Times New Roman"/>
          <w:b/>
          <w:i w:val="false"/>
          <w:color w:val="000000"/>
        </w:rPr>
        <w:t xml:space="preserve"> 2019 жылға арналған Көшім ауылдық округінің бюджеті</w:t>
      </w:r>
    </w:p>
    <w:bookmarkEnd w:id="204"/>
    <w:bookmarkStart w:name="z225" w:id="205"/>
    <w:p>
      <w:pPr>
        <w:spacing w:after="0"/>
        <w:ind w:left="0"/>
        <w:jc w:val="both"/>
      </w:pPr>
      <w:r>
        <w:rPr>
          <w:rFonts w:ascii="Times New Roman"/>
          <w:b w:val="false"/>
          <w:i w:val="false"/>
          <w:color w:val="000000"/>
          <w:sz w:val="28"/>
        </w:rPr>
        <w:t>
      мың теңге</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30 349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№36-2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9 қаңтардағы</w:t>
            </w:r>
            <w:r>
              <w:br/>
            </w:r>
            <w:r>
              <w:rPr>
                <w:rFonts w:ascii="Times New Roman"/>
                <w:b w:val="false"/>
                <w:i w:val="false"/>
                <w:color w:val="000000"/>
                <w:sz w:val="20"/>
              </w:rPr>
              <w:t>№ 29-3 шешіміне 10 - қосымша</w:t>
            </w:r>
          </w:p>
        </w:tc>
      </w:tr>
    </w:tbl>
    <w:bookmarkStart w:name="z228" w:id="206"/>
    <w:p>
      <w:pPr>
        <w:spacing w:after="0"/>
        <w:ind w:left="0"/>
        <w:jc w:val="left"/>
      </w:pPr>
      <w:r>
        <w:rPr>
          <w:rFonts w:ascii="Times New Roman"/>
          <w:b/>
          <w:i w:val="false"/>
          <w:color w:val="000000"/>
        </w:rPr>
        <w:t xml:space="preserve"> 2019 жылға арналған Махамбет ауылдық округінің бюджеті</w:t>
      </w:r>
    </w:p>
    <w:bookmarkEnd w:id="206"/>
    <w:bookmarkStart w:name="z229" w:id="207"/>
    <w:p>
      <w:pPr>
        <w:spacing w:after="0"/>
        <w:ind w:left="0"/>
        <w:jc w:val="both"/>
      </w:pPr>
      <w:r>
        <w:rPr>
          <w:rFonts w:ascii="Times New Roman"/>
          <w:b w:val="false"/>
          <w:i w:val="false"/>
          <w:color w:val="000000"/>
          <w:sz w:val="28"/>
        </w:rPr>
        <w:t>
      мың теңге</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№36-2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9 қаңтардағы</w:t>
            </w:r>
            <w:r>
              <w:br/>
            </w:r>
            <w:r>
              <w:rPr>
                <w:rFonts w:ascii="Times New Roman"/>
                <w:b w:val="false"/>
                <w:i w:val="false"/>
                <w:color w:val="000000"/>
                <w:sz w:val="20"/>
              </w:rPr>
              <w:t>№ 29-3 шешіміне 13 - қосымша</w:t>
            </w:r>
          </w:p>
        </w:tc>
      </w:tr>
    </w:tbl>
    <w:bookmarkStart w:name="z232" w:id="208"/>
    <w:p>
      <w:pPr>
        <w:spacing w:after="0"/>
        <w:ind w:left="0"/>
        <w:jc w:val="left"/>
      </w:pPr>
      <w:r>
        <w:rPr>
          <w:rFonts w:ascii="Times New Roman"/>
          <w:b/>
          <w:i w:val="false"/>
          <w:color w:val="000000"/>
        </w:rPr>
        <w:t xml:space="preserve"> 2019 жылға арналған Мичурин ауылдық округінің бюджеті</w:t>
      </w:r>
    </w:p>
    <w:bookmarkEnd w:id="208"/>
    <w:bookmarkStart w:name="z233" w:id="209"/>
    <w:p>
      <w:pPr>
        <w:spacing w:after="0"/>
        <w:ind w:left="0"/>
        <w:jc w:val="both"/>
      </w:pPr>
      <w:r>
        <w:rPr>
          <w:rFonts w:ascii="Times New Roman"/>
          <w:b w:val="false"/>
          <w:i w:val="false"/>
          <w:color w:val="000000"/>
          <w:sz w:val="28"/>
        </w:rPr>
        <w:t>
      мың теңге</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71"/>
        <w:gridCol w:w="1591"/>
        <w:gridCol w:w="1591"/>
        <w:gridCol w:w="166"/>
        <w:gridCol w:w="3693"/>
        <w:gridCol w:w="291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28 163</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28 163</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28 163</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12 531</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11 632</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№36-2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9 қаңтардағы</w:t>
            </w:r>
            <w:r>
              <w:br/>
            </w:r>
            <w:r>
              <w:rPr>
                <w:rFonts w:ascii="Times New Roman"/>
                <w:b w:val="false"/>
                <w:i w:val="false"/>
                <w:color w:val="000000"/>
                <w:sz w:val="20"/>
              </w:rPr>
              <w:t>№ 29-3 шешіміне 16 - қосымша</w:t>
            </w:r>
          </w:p>
        </w:tc>
      </w:tr>
    </w:tbl>
    <w:bookmarkStart w:name="z236" w:id="210"/>
    <w:p>
      <w:pPr>
        <w:spacing w:after="0"/>
        <w:ind w:left="0"/>
        <w:jc w:val="left"/>
      </w:pPr>
      <w:r>
        <w:rPr>
          <w:rFonts w:ascii="Times New Roman"/>
          <w:b/>
          <w:i w:val="false"/>
          <w:color w:val="000000"/>
        </w:rPr>
        <w:t xml:space="preserve"> 2019 жылға арналған Переметный ауылдық округінің бюджеті</w:t>
      </w:r>
    </w:p>
    <w:bookmarkEnd w:id="210"/>
    <w:bookmarkStart w:name="z237" w:id="211"/>
    <w:p>
      <w:pPr>
        <w:spacing w:after="0"/>
        <w:ind w:left="0"/>
        <w:jc w:val="both"/>
      </w:pPr>
      <w:r>
        <w:rPr>
          <w:rFonts w:ascii="Times New Roman"/>
          <w:b w:val="false"/>
          <w:i w:val="false"/>
          <w:color w:val="000000"/>
          <w:sz w:val="28"/>
        </w:rPr>
        <w:t>
      мың теңге</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58 724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 xml:space="preserve">2019 жылғы 15 шілдедегі </w:t>
            </w:r>
            <w:r>
              <w:br/>
            </w:r>
            <w:r>
              <w:rPr>
                <w:rFonts w:ascii="Times New Roman"/>
                <w:b w:val="false"/>
                <w:i w:val="false"/>
                <w:color w:val="000000"/>
                <w:sz w:val="20"/>
              </w:rPr>
              <w:t>36-2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9 қаңтардағы</w:t>
            </w:r>
            <w:r>
              <w:br/>
            </w:r>
            <w:r>
              <w:rPr>
                <w:rFonts w:ascii="Times New Roman"/>
                <w:b w:val="false"/>
                <w:i w:val="false"/>
                <w:color w:val="000000"/>
                <w:sz w:val="20"/>
              </w:rPr>
              <w:t>№ 29-3 шешіміне 19 - қосымша</w:t>
            </w:r>
          </w:p>
        </w:tc>
      </w:tr>
    </w:tbl>
    <w:bookmarkStart w:name="z240" w:id="212"/>
    <w:p>
      <w:pPr>
        <w:spacing w:after="0"/>
        <w:ind w:left="0"/>
        <w:jc w:val="left"/>
      </w:pPr>
      <w:r>
        <w:rPr>
          <w:rFonts w:ascii="Times New Roman"/>
          <w:b/>
          <w:i w:val="false"/>
          <w:color w:val="000000"/>
        </w:rPr>
        <w:t xml:space="preserve"> 2019 жылға арналған Трекин ауылдық округінің бюджеті</w:t>
      </w:r>
    </w:p>
    <w:bookmarkEnd w:id="212"/>
    <w:bookmarkStart w:name="z241" w:id="213"/>
    <w:p>
      <w:pPr>
        <w:spacing w:after="0"/>
        <w:ind w:left="0"/>
        <w:jc w:val="both"/>
      </w:pPr>
      <w:r>
        <w:rPr>
          <w:rFonts w:ascii="Times New Roman"/>
          <w:b w:val="false"/>
          <w:i w:val="false"/>
          <w:color w:val="000000"/>
          <w:sz w:val="28"/>
        </w:rPr>
        <w:t>
      мың теңге</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№36-2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9 қаңтардағы</w:t>
            </w:r>
            <w:r>
              <w:br/>
            </w:r>
            <w:r>
              <w:rPr>
                <w:rFonts w:ascii="Times New Roman"/>
                <w:b w:val="false"/>
                <w:i w:val="false"/>
                <w:color w:val="000000"/>
                <w:sz w:val="20"/>
              </w:rPr>
              <w:t>№ 29-3 шешіміне 22 - қосымша</w:t>
            </w:r>
          </w:p>
        </w:tc>
      </w:tr>
    </w:tbl>
    <w:bookmarkStart w:name="z244" w:id="214"/>
    <w:p>
      <w:pPr>
        <w:spacing w:after="0"/>
        <w:ind w:left="0"/>
        <w:jc w:val="left"/>
      </w:pPr>
      <w:r>
        <w:rPr>
          <w:rFonts w:ascii="Times New Roman"/>
          <w:b/>
          <w:i w:val="false"/>
          <w:color w:val="000000"/>
        </w:rPr>
        <w:t xml:space="preserve"> 2019 жылға арналған Щапов ауылдық округінің бюджеті</w:t>
      </w:r>
    </w:p>
    <w:bookmarkEnd w:id="214"/>
    <w:bookmarkStart w:name="z245" w:id="215"/>
    <w:p>
      <w:pPr>
        <w:spacing w:after="0"/>
        <w:ind w:left="0"/>
        <w:jc w:val="both"/>
      </w:pPr>
      <w:r>
        <w:rPr>
          <w:rFonts w:ascii="Times New Roman"/>
          <w:b w:val="false"/>
          <w:i w:val="false"/>
          <w:color w:val="000000"/>
          <w:sz w:val="28"/>
        </w:rPr>
        <w:t>
      мың теңге</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71"/>
        <w:gridCol w:w="1591"/>
        <w:gridCol w:w="1591"/>
        <w:gridCol w:w="166"/>
        <w:gridCol w:w="3693"/>
        <w:gridCol w:w="291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21 371</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36 441</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16 614</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16 614</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16 614</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16 614</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19 827</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19 827</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19 827</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№36-2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9 қаңтардағы</w:t>
            </w:r>
            <w:r>
              <w:br/>
            </w:r>
            <w:r>
              <w:rPr>
                <w:rFonts w:ascii="Times New Roman"/>
                <w:b w:val="false"/>
                <w:i w:val="false"/>
                <w:color w:val="000000"/>
                <w:sz w:val="20"/>
              </w:rPr>
              <w:t>№ 29-3 шешіміне 25 - қосымша</w:t>
            </w:r>
          </w:p>
        </w:tc>
      </w:tr>
    </w:tbl>
    <w:bookmarkStart w:name="z248" w:id="216"/>
    <w:p>
      <w:pPr>
        <w:spacing w:after="0"/>
        <w:ind w:left="0"/>
        <w:jc w:val="left"/>
      </w:pPr>
      <w:r>
        <w:rPr>
          <w:rFonts w:ascii="Times New Roman"/>
          <w:b/>
          <w:i w:val="false"/>
          <w:color w:val="000000"/>
        </w:rPr>
        <w:t xml:space="preserve"> 2019 жылға арналған Январцев ауылдық округінің бюджеті</w:t>
      </w:r>
    </w:p>
    <w:bookmarkEnd w:id="216"/>
    <w:bookmarkStart w:name="z249" w:id="217"/>
    <w:p>
      <w:pPr>
        <w:spacing w:after="0"/>
        <w:ind w:left="0"/>
        <w:jc w:val="both"/>
      </w:pPr>
      <w:r>
        <w:rPr>
          <w:rFonts w:ascii="Times New Roman"/>
          <w:b w:val="false"/>
          <w:i w:val="false"/>
          <w:color w:val="000000"/>
          <w:sz w:val="28"/>
        </w:rPr>
        <w:t>
      мың теңге</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98"/>
        <w:gridCol w:w="1628"/>
        <w:gridCol w:w="1628"/>
        <w:gridCol w:w="169"/>
        <w:gridCol w:w="3779"/>
        <w:gridCol w:w="27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