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19c1" w14:textId="0521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2019 жылғы 9 қаңтардағы №29-3 "2019-2021 жылдарға арналған Бәйтерек ауданы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2019 жылғы 11 қазандағы № 38-3 шешімі. Батыс Қазақстан облысының Әділет департаментінде 2019 жылғы 15 қазанда № 5827 болып тіркелді. Күші жойылды - Батыс Қазақстан облысы Бәйтерек аудандық мәслихатының 2020 жылғы 20 ақпандағы № 44-4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20.02.2020 </w:t>
      </w:r>
      <w:r>
        <w:rPr>
          <w:rFonts w:ascii="Times New Roman"/>
          <w:b w:val="false"/>
          <w:i w:val="false"/>
          <w:color w:val="ff0000"/>
          <w:sz w:val="28"/>
        </w:rPr>
        <w:t>№ 44-4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2019 жылғы 9 қаңтардағы № 29-3 "2019-2021 жылдарға арналған Бәйтерек ауданы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5523 тіркелген, 2019 жылғы 28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Дариян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40 979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16 184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–24 695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47 517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- 6 538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6 538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6 538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32 029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4 710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–27 289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33 328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- 1 299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1 299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1 299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3-тармақ </w:t>
      </w: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Көшім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30 688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9 060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–21 628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30 817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- 129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129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129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2019-2021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24 603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3 997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20 406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24 988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- 385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385 мың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385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Мичурин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44 691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38 945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175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5 571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58 077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- 13 386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13 386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13 386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2019-2021 жылдарға арналған Переметный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65 438 мың теңге: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18 575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615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–46 248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67 023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- 1585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1585 мың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1585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2019-2021 жылдарға арналған Трекин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29 758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13 896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–15 862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30 756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- 998 мың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998 мың теңге: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998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2019-2021 жылдарға арналған Щапов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22 324 мың теңге: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12 346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9 978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37 394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- 15 070 мың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15 070 мың теңге: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15 070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2019-2021 жылдарға арналған Январцев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39 056 мың теңге: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8 845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1 530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28 681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43 292 мың теңге;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- 4 236 мың теңге;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4 236 мың теңге: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4 236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>-тармақ мынадай редакцияда жазылсын: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"14-1. 2019 жылға арналған ауылдық округтердің бюджеттерінде аудандық бюджеттен ағымдағы нысаналы трансферттер жалпы сомасы 22 271 мың теңге ескерілсін: 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Дариян ауылдық округі – 773 мың теңге;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906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Көшім ауылдық округі – 763 мың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 – 857 мың теңге;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 – 166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Переметный ауылдық округі – 11 498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Трекин ауылдық округі – 860 мың теңге;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Щапов ауылдық округі – 6 283 мың теңге;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Январцев ауылдық округі– 165 мың теңге.";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25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 мәслихат аппаратының басшысы (Г. Терехов)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 жылғы 1 қаңтардан бастап қолданысқа енгізіледі.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қазаандағы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29-3 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Дариян ауылдық округінің бюджеті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47 517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19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Достық ауылдық округінің бюджеті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33 328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 № 29-3 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20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Көшім ауылдық округінің бюджеті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 № 29-3 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қосымша</w:t>
            </w:r>
          </w:p>
        </w:tc>
      </w:tr>
    </w:tbl>
    <w:bookmarkStart w:name="z20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Махамбет ауылдық округінің бюджеті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13 - қосымша</w:t>
            </w:r>
          </w:p>
        </w:tc>
      </w:tr>
    </w:tbl>
    <w:bookmarkStart w:name="z20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Мичурин ауылдық округінің бюджеті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71"/>
        <w:gridCol w:w="1591"/>
        <w:gridCol w:w="1591"/>
        <w:gridCol w:w="166"/>
        <w:gridCol w:w="3693"/>
        <w:gridCol w:w="29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44 691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-13 386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– қосымша</w:t>
            </w:r>
          </w:p>
        </w:tc>
      </w:tr>
    </w:tbl>
    <w:bookmarkStart w:name="z21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Переметный ауылдық округінің бюджеті</w:t>
      </w:r>
    </w:p>
    <w:bookmarkEnd w:id="184"/>
    <w:bookmarkStart w:name="z21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19 - қосымша</w:t>
            </w:r>
          </w:p>
        </w:tc>
      </w:tr>
    </w:tbl>
    <w:bookmarkStart w:name="z21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Трекин ауылдық округінің бюджеті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– қосымша</w:t>
            </w:r>
          </w:p>
        </w:tc>
      </w:tr>
    </w:tbl>
    <w:bookmarkStart w:name="z22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Щапов ауылдық округінің бюджеті</w:t>
      </w:r>
    </w:p>
    <w:bookmarkEnd w:id="187"/>
    <w:bookmarkStart w:name="z22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71"/>
        <w:gridCol w:w="1591"/>
        <w:gridCol w:w="1591"/>
        <w:gridCol w:w="166"/>
        <w:gridCol w:w="3693"/>
        <w:gridCol w:w="29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 25 – қосымша</w:t>
            </w:r>
          </w:p>
        </w:tc>
      </w:tr>
    </w:tbl>
    <w:bookmarkStart w:name="z22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Январцев ауылдық округінің бюджеті</w:t>
      </w:r>
    </w:p>
    <w:bookmarkEnd w:id="189"/>
    <w:bookmarkStart w:name="z22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