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7b2f" w14:textId="30e7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2019 жылғы 9 қаңтардағы №29-3 "2019-2021 жылдарға арналған Бәйтерек ауданы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2019 жылғы 25 желтоқсандағы № 41-2 шешімі. Батыс Қазақстан облысының Әділет департаментінде 2019 жылғы 27 желтоқсанда № 5911 болып тіркелді. Күші жойылды - Батыс Қазақстан облысы Бәйтерек аудандық мәслихатының 2020 жылғы 20 ақпандағы № 44-4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20.02.2020 </w:t>
      </w:r>
      <w:r>
        <w:rPr>
          <w:rFonts w:ascii="Times New Roman"/>
          <w:b w:val="false"/>
          <w:i w:val="false"/>
          <w:color w:val="ff0000"/>
          <w:sz w:val="28"/>
        </w:rPr>
        <w:t>№ 44-4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2019 жылғы 9 қаңтардағы № 29-3 "2019-2021 жылдарға арналған Бәйтерек ауданы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5523 тіркелген, 2019 жылғы 28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2019-2021 жылдарға арналған Достық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32 029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4 740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–27 289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33 328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- 1 299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1 299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1 299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2019-2021 жылдарға арналған Щапов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23 324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8 938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14 386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38 394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- 15 070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15 070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15 070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2019 жылға арналған ауылдық округтердің бюджеттерінде аудандық бюджеттен ағымдағы нысаналы трансферттер жалпы сомасы 26 679 мың теңге ескерілсін: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Дариян ауылдық округі – 773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906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Көшім ауылдық округі – 763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 – 857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ауылдық округі – 166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Переметный ауылдық округі – 11 498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Трекин ауылдық округі – 860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Щапов ауылдық округі – 10 691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Январцев ауылдық округі– 165 мың теңге.";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қосымшаларына сәйкес жаңа редакцияда жазылсын.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 мәслихат аппаратының басшысы (Г. Терехов) осы шешімнің әділет органдарында мемлекеттік тіркелуін қамтамасыз етсін.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2019 жылғы 1 қаңтардан бастап қолданысқа енгізіледі.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Голубева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№41-2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№29-3 шешіміне 1-қосымша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Дариян ауылдық округінің бюджеті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47 517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№41-2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№29-3 шешіміне 4-қосымша</w:t>
            </w:r>
          </w:p>
        </w:tc>
      </w:tr>
    </w:tbl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Достық ауылдық округінің бюджеті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29-3 шешіміне 7-қосымша</w:t>
            </w:r>
          </w:p>
        </w:tc>
      </w:tr>
    </w:tbl>
    <w:bookmarkStart w:name="z6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Көшім ауылдық округінің бюджеті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30 817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29 - 3 шешіміне 10-қосымша</w:t>
            </w:r>
          </w:p>
        </w:tc>
      </w:tr>
    </w:tbl>
    <w:bookmarkStart w:name="z7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Махамбет ауылдық округінің бюджеті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29 - 3 шешіміне 16-қосымша</w:t>
            </w:r>
          </w:p>
        </w:tc>
      </w:tr>
    </w:tbl>
    <w:bookmarkStart w:name="z7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Переметный ауылдық округінің бюджеті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29-3 шешіміне 19-қосымша</w:t>
            </w:r>
          </w:p>
        </w:tc>
      </w:tr>
    </w:tbl>
    <w:bookmarkStart w:name="z8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Трекин ауылдық округінің бюджеті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29-3 шешіміне 22-қосымша</w:t>
            </w:r>
          </w:p>
        </w:tc>
      </w:tr>
    </w:tbl>
    <w:bookmarkStart w:name="z8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Щапов ауылдық округінің бюджеті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171"/>
        <w:gridCol w:w="1591"/>
        <w:gridCol w:w="1591"/>
        <w:gridCol w:w="166"/>
        <w:gridCol w:w="3693"/>
        <w:gridCol w:w="29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-15 070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29-3 шешіміне 25-қосымша</w:t>
            </w:r>
          </w:p>
        </w:tc>
      </w:tr>
    </w:tbl>
    <w:bookmarkStart w:name="z8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Январцев ауылдық округінің бюджеті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