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47b4" w14:textId="9214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2018 жылғы 28 желтоқсандағы № 29-1 "2019-2021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2019 жылғы 4 сәуірдегі № 33-1 шешімі. Батыс Қазақстан облысының Әділет департаментінде 2019 жылғы 5 сәуірде № 5613 болып тіркелді. Күші жойылды - Батыс Қазақстан облысы Казталов аудандық мәслихатының 2020 жылғы 13 ақпандағы № 44-9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аудандық мәслихатының 13.02.2020 </w:t>
      </w:r>
      <w:r>
        <w:rPr>
          <w:rFonts w:ascii="Times New Roman"/>
          <w:b w:val="false"/>
          <w:i w:val="false"/>
          <w:color w:val="ff0000"/>
          <w:sz w:val="28"/>
        </w:rPr>
        <w:t>№ 44-9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2018 жылғы 28 желтоқсандағы №29-1 "2019-2021 жылдарға арналған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№5510 тіркелген, 2019 жылғы 17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Казталов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188 079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16 837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171 242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191 463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- 3 384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3 384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Бостандық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50 942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1 697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49 245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52 279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- 1 337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1 337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1 337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Жалпақтал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137 698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11 870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125 828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138 139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- 441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441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441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 жылға арналған ауылдық округтердің бюджеттерінде аудандық бюджеттен берілетін трансферттердің жалпы сомасы 36 601 мың теңге көлемінде ескерілсін: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 ауылдық округі – 18 543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Бостандық ауылдық округі – 5 307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Жалпақтал ауылдық округі – 12 751 мың теңге.";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 басшысы (Н.Қажғалиев)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 жылдың 1 қаңтарынан бастап қолданысқа енгізіледі.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сәуірдегі №33-1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 шешіміне 1-қосымша</w:t>
            </w:r>
          </w:p>
        </w:tc>
      </w:tr>
    </w:tbl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ауылдық округінің 2019 жылға арналған аудандық бюджет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 шешіміне 4-қосымша</w:t>
            </w:r>
          </w:p>
        </w:tc>
      </w:tr>
    </w:tbl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Бостандық ауылдық округінің 2019 жылға арналған аудандық бюджет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 шешіміне 7-қосымша</w:t>
            </w:r>
          </w:p>
        </w:tc>
      </w:tr>
    </w:tbl>
    <w:bookmarkStart w:name="z8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Жалпақтал ауылдық округінің 2019 жылға арналған аудандық бюджет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