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5cf2" w14:textId="58a5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әкімінің міндетін атқарушысының 2019 жылғы 8 тамыздағы №16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әкімінің 2019 жылғы 29 тамыздағы № 18 шешімі. Батыс Қазақстан облысының Әділет департаментінде 2019 жылғы 3 қыркүйекте № 5780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Казталов ауданының әкімі 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әкімінің міндетін атқарушысының 2019 жылғы 8 тамыздағы №16 "Табиғи сипаттағы төтенше жағдай жариялау туралы" (Нормативтік құқықтық актілерді мемлекеттік тіркеу тізілімінде №5762 тіркелген, 2019 жылғы 19 тамызда Қазақстан Республикасының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ауданы әкімі аппаратының басшысы (А.Исламбеков) 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Казталов ауданы әкімінің орынбасары Р.Зулкашевқа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