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12fdb" w14:textId="5812f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2018 жылғы 24 желтоқсандағы №28-8 "2019-2021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2019 жылғы 8 қазандағы № 39-1 шешімі. Батыс Қазақстан облысының Әділет департаментінде 2019 жылғы 10 қазанда № 5821 болып тіркелді. Күші жойылды - Батыс Қазақстан облысы Казталов аудандық мәслихатының 2020 жылғы 13 ақпандағы № 44-9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13.02.2020 </w:t>
      </w:r>
      <w:r>
        <w:rPr>
          <w:rFonts w:ascii="Times New Roman"/>
          <w:b w:val="false"/>
          <w:i w:val="false"/>
          <w:color w:val="ff0000"/>
          <w:sz w:val="28"/>
        </w:rPr>
        <w:t>№ 44-9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Казталов аудандық мәслихатының 2018 жылғы 24 желтоқсандағы №28-8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№5482 тіркелген, 2019 жылғы 9 қаңтарда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8 390 263 мың теңге:</w:t>
      </w:r>
    </w:p>
    <w:bookmarkEnd w:id="3"/>
    <w:bookmarkStart w:name="z8" w:id="4"/>
    <w:p>
      <w:pPr>
        <w:spacing w:after="0"/>
        <w:ind w:left="0"/>
        <w:jc w:val="both"/>
      </w:pPr>
      <w:r>
        <w:rPr>
          <w:rFonts w:ascii="Times New Roman"/>
          <w:b w:val="false"/>
          <w:i w:val="false"/>
          <w:color w:val="000000"/>
          <w:sz w:val="28"/>
        </w:rPr>
        <w:t>
      салықтық түсімдер – 897 081 мың теңге;</w:t>
      </w:r>
    </w:p>
    <w:bookmarkEnd w:id="4"/>
    <w:bookmarkStart w:name="z9" w:id="5"/>
    <w:p>
      <w:pPr>
        <w:spacing w:after="0"/>
        <w:ind w:left="0"/>
        <w:jc w:val="both"/>
      </w:pPr>
      <w:r>
        <w:rPr>
          <w:rFonts w:ascii="Times New Roman"/>
          <w:b w:val="false"/>
          <w:i w:val="false"/>
          <w:color w:val="000000"/>
          <w:sz w:val="28"/>
        </w:rPr>
        <w:t>
      салықтық емес түсімдер – 20 248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13 840 мың теңге;</w:t>
      </w:r>
    </w:p>
    <w:bookmarkEnd w:id="6"/>
    <w:bookmarkStart w:name="z11" w:id="7"/>
    <w:p>
      <w:pPr>
        <w:spacing w:after="0"/>
        <w:ind w:left="0"/>
        <w:jc w:val="both"/>
      </w:pPr>
      <w:r>
        <w:rPr>
          <w:rFonts w:ascii="Times New Roman"/>
          <w:b w:val="false"/>
          <w:i w:val="false"/>
          <w:color w:val="000000"/>
          <w:sz w:val="28"/>
        </w:rPr>
        <w:t>
      трансферттер түсімі – 7 459 094 мың теңге;</w:t>
      </w:r>
    </w:p>
    <w:bookmarkEnd w:id="7"/>
    <w:bookmarkStart w:name="z12" w:id="8"/>
    <w:p>
      <w:pPr>
        <w:spacing w:after="0"/>
        <w:ind w:left="0"/>
        <w:jc w:val="both"/>
      </w:pPr>
      <w:r>
        <w:rPr>
          <w:rFonts w:ascii="Times New Roman"/>
          <w:b w:val="false"/>
          <w:i w:val="false"/>
          <w:color w:val="000000"/>
          <w:sz w:val="28"/>
        </w:rPr>
        <w:t>
      2) шығындар – 8 620 283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46 141 мың теңге:</w:t>
      </w:r>
    </w:p>
    <w:bookmarkEnd w:id="9"/>
    <w:bookmarkStart w:name="z14" w:id="10"/>
    <w:p>
      <w:pPr>
        <w:spacing w:after="0"/>
        <w:ind w:left="0"/>
        <w:jc w:val="both"/>
      </w:pPr>
      <w:r>
        <w:rPr>
          <w:rFonts w:ascii="Times New Roman"/>
          <w:b w:val="false"/>
          <w:i w:val="false"/>
          <w:color w:val="000000"/>
          <w:sz w:val="28"/>
        </w:rPr>
        <w:t>
      бюджеттік кредиттер – 87 377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41 236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-276 161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276 161 мың теңге:</w:t>
      </w:r>
    </w:p>
    <w:bookmarkEnd w:id="16"/>
    <w:bookmarkStart w:name="z21" w:id="17"/>
    <w:p>
      <w:pPr>
        <w:spacing w:after="0"/>
        <w:ind w:left="0"/>
        <w:jc w:val="both"/>
      </w:pPr>
      <w:r>
        <w:rPr>
          <w:rFonts w:ascii="Times New Roman"/>
          <w:b w:val="false"/>
          <w:i w:val="false"/>
          <w:color w:val="000000"/>
          <w:sz w:val="28"/>
        </w:rPr>
        <w:t>
      қарыздар түсімі – 87 113 мың теңге;</w:t>
      </w:r>
    </w:p>
    <w:bookmarkEnd w:id="17"/>
    <w:bookmarkStart w:name="z22" w:id="18"/>
    <w:p>
      <w:pPr>
        <w:spacing w:after="0"/>
        <w:ind w:left="0"/>
        <w:jc w:val="both"/>
      </w:pPr>
      <w:r>
        <w:rPr>
          <w:rFonts w:ascii="Times New Roman"/>
          <w:b w:val="false"/>
          <w:i w:val="false"/>
          <w:color w:val="000000"/>
          <w:sz w:val="28"/>
        </w:rPr>
        <w:t>
      қарыздарды өтеу – 41 236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230 284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"1) республикалық бюджеттен жалпы сомасы 2 069 785 мың теңге:";</w:t>
      </w:r>
    </w:p>
    <w:bookmarkEnd w:id="21"/>
    <w:bookmarkStart w:name="z28" w:id="22"/>
    <w:p>
      <w:pPr>
        <w:spacing w:after="0"/>
        <w:ind w:left="0"/>
        <w:jc w:val="both"/>
      </w:pPr>
      <w:r>
        <w:rPr>
          <w:rFonts w:ascii="Times New Roman"/>
          <w:b w:val="false"/>
          <w:i w:val="false"/>
          <w:color w:val="000000"/>
          <w:sz w:val="28"/>
        </w:rPr>
        <w:t>
      екінші абзац мынадай редакцияда жазылсын:</w:t>
      </w:r>
    </w:p>
    <w:bookmarkEnd w:id="22"/>
    <w:bookmarkStart w:name="z29" w:id="23"/>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744 046 мың теңге;";</w:t>
      </w:r>
    </w:p>
    <w:bookmarkEnd w:id="23"/>
    <w:bookmarkStart w:name="z30" w:id="24"/>
    <w:p>
      <w:pPr>
        <w:spacing w:after="0"/>
        <w:ind w:left="0"/>
        <w:jc w:val="both"/>
      </w:pPr>
      <w:r>
        <w:rPr>
          <w:rFonts w:ascii="Times New Roman"/>
          <w:b w:val="false"/>
          <w:i w:val="false"/>
          <w:color w:val="000000"/>
          <w:sz w:val="28"/>
        </w:rPr>
        <w:t>
      тоғызыншы абзац мынадай редакцияда жазылсын:</w:t>
      </w:r>
    </w:p>
    <w:bookmarkEnd w:id="24"/>
    <w:bookmarkStart w:name="z31" w:id="25"/>
    <w:p>
      <w:pPr>
        <w:spacing w:after="0"/>
        <w:ind w:left="0"/>
        <w:jc w:val="both"/>
      </w:pPr>
      <w:r>
        <w:rPr>
          <w:rFonts w:ascii="Times New Roman"/>
          <w:b w:val="false"/>
          <w:i w:val="false"/>
          <w:color w:val="000000"/>
          <w:sz w:val="28"/>
        </w:rPr>
        <w:t>
      "мемлекеттік атаулы әлеуметтік көмек төлеуге – 348 320 мың теңге;";</w:t>
      </w:r>
    </w:p>
    <w:bookmarkEnd w:id="25"/>
    <w:bookmarkStart w:name="z32" w:id="26"/>
    <w:p>
      <w:pPr>
        <w:spacing w:after="0"/>
        <w:ind w:left="0"/>
        <w:jc w:val="both"/>
      </w:pPr>
      <w:r>
        <w:rPr>
          <w:rFonts w:ascii="Times New Roman"/>
          <w:b w:val="false"/>
          <w:i w:val="false"/>
          <w:color w:val="000000"/>
          <w:sz w:val="28"/>
        </w:rPr>
        <w:t>
      он сегізінші абзац мынадай редакцияда жазылсын:</w:t>
      </w:r>
    </w:p>
    <w:bookmarkEnd w:id="26"/>
    <w:bookmarkStart w:name="z33" w:id="27"/>
    <w:p>
      <w:pPr>
        <w:spacing w:after="0"/>
        <w:ind w:left="0"/>
        <w:jc w:val="both"/>
      </w:pPr>
      <w:r>
        <w:rPr>
          <w:rFonts w:ascii="Times New Roman"/>
          <w:b w:val="false"/>
          <w:i w:val="false"/>
          <w:color w:val="000000"/>
          <w:sz w:val="28"/>
        </w:rPr>
        <w:t>
      "Жалпақтал ауылының оңтүстік-шығыс бөлігіндегі 61 жер телімінің нақты жоспарлау жобасын сумен қамту жүйесінің құрылысына – 14 336 мың теңге;";</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5" w:id="28"/>
    <w:p>
      <w:pPr>
        <w:spacing w:after="0"/>
        <w:ind w:left="0"/>
        <w:jc w:val="both"/>
      </w:pPr>
      <w:r>
        <w:rPr>
          <w:rFonts w:ascii="Times New Roman"/>
          <w:b w:val="false"/>
          <w:i w:val="false"/>
          <w:color w:val="000000"/>
          <w:sz w:val="28"/>
        </w:rPr>
        <w:t>
      бірінші абзац мынадай редакцияда жазылсын:</w:t>
      </w:r>
    </w:p>
    <w:bookmarkEnd w:id="28"/>
    <w:bookmarkStart w:name="z36" w:id="29"/>
    <w:p>
      <w:pPr>
        <w:spacing w:after="0"/>
        <w:ind w:left="0"/>
        <w:jc w:val="both"/>
      </w:pPr>
      <w:r>
        <w:rPr>
          <w:rFonts w:ascii="Times New Roman"/>
          <w:b w:val="false"/>
          <w:i w:val="false"/>
          <w:color w:val="000000"/>
          <w:sz w:val="28"/>
        </w:rPr>
        <w:t>
      "2) облыстық бюджеттен жалпы сомасы – 908 545 мың теңге:";</w:t>
      </w:r>
    </w:p>
    <w:bookmarkEnd w:id="29"/>
    <w:bookmarkStart w:name="z37" w:id="30"/>
    <w:p>
      <w:pPr>
        <w:spacing w:after="0"/>
        <w:ind w:left="0"/>
        <w:jc w:val="both"/>
      </w:pPr>
      <w:r>
        <w:rPr>
          <w:rFonts w:ascii="Times New Roman"/>
          <w:b w:val="false"/>
          <w:i w:val="false"/>
          <w:color w:val="000000"/>
          <w:sz w:val="28"/>
        </w:rPr>
        <w:t>
      бесінші абзац мынадай редакцияда жазылсын:</w:t>
      </w:r>
    </w:p>
    <w:bookmarkEnd w:id="30"/>
    <w:bookmarkStart w:name="z38" w:id="31"/>
    <w:p>
      <w:pPr>
        <w:spacing w:after="0"/>
        <w:ind w:left="0"/>
        <w:jc w:val="both"/>
      </w:pPr>
      <w:r>
        <w:rPr>
          <w:rFonts w:ascii="Times New Roman"/>
          <w:b w:val="false"/>
          <w:i w:val="false"/>
          <w:color w:val="000000"/>
          <w:sz w:val="28"/>
        </w:rPr>
        <w:t>
      "Жаңажол ауылы автокөлік жолдарын күрделі жөндеуге – 173 596 мың теңге;";</w:t>
      </w:r>
    </w:p>
    <w:bookmarkEnd w:id="31"/>
    <w:bookmarkStart w:name="z39" w:id="32"/>
    <w:p>
      <w:pPr>
        <w:spacing w:after="0"/>
        <w:ind w:left="0"/>
        <w:jc w:val="both"/>
      </w:pPr>
      <w:r>
        <w:rPr>
          <w:rFonts w:ascii="Times New Roman"/>
          <w:b w:val="false"/>
          <w:i w:val="false"/>
          <w:color w:val="000000"/>
          <w:sz w:val="28"/>
        </w:rPr>
        <w:t>
      алтыншы абзац мынадай редакцияда жазылсын:</w:t>
      </w:r>
    </w:p>
    <w:bookmarkEnd w:id="32"/>
    <w:bookmarkStart w:name="z40" w:id="33"/>
    <w:p>
      <w:pPr>
        <w:spacing w:after="0"/>
        <w:ind w:left="0"/>
        <w:jc w:val="both"/>
      </w:pPr>
      <w:r>
        <w:rPr>
          <w:rFonts w:ascii="Times New Roman"/>
          <w:b w:val="false"/>
          <w:i w:val="false"/>
          <w:color w:val="000000"/>
          <w:sz w:val="28"/>
        </w:rPr>
        <w:t>
      "Жалпақтал ауылында ауылішілік автокөлік жолдарын күрделі жөндеуге – 308 325 мың теңге;";</w:t>
      </w:r>
    </w:p>
    <w:bookmarkEnd w:id="33"/>
    <w:bookmarkStart w:name="z41" w:id="34"/>
    <w:p>
      <w:pPr>
        <w:spacing w:after="0"/>
        <w:ind w:left="0"/>
        <w:jc w:val="both"/>
      </w:pPr>
      <w:r>
        <w:rPr>
          <w:rFonts w:ascii="Times New Roman"/>
          <w:b w:val="false"/>
          <w:i w:val="false"/>
          <w:color w:val="000000"/>
          <w:sz w:val="28"/>
        </w:rPr>
        <w:t>
      он екінші абзац мынадай редакцияда жазылсын:</w:t>
      </w:r>
    </w:p>
    <w:bookmarkEnd w:id="34"/>
    <w:bookmarkStart w:name="z42" w:id="35"/>
    <w:p>
      <w:pPr>
        <w:spacing w:after="0"/>
        <w:ind w:left="0"/>
        <w:jc w:val="both"/>
      </w:pPr>
      <w:r>
        <w:rPr>
          <w:rFonts w:ascii="Times New Roman"/>
          <w:b w:val="false"/>
          <w:i w:val="false"/>
          <w:color w:val="000000"/>
          <w:sz w:val="28"/>
        </w:rPr>
        <w:t>
      "жұмысқа орналастыру бойынша жеке агенттіктерге – 0 теңге;";</w:t>
      </w:r>
    </w:p>
    <w:bookmarkEnd w:id="35"/>
    <w:bookmarkStart w:name="z43" w:id="36"/>
    <w:p>
      <w:pPr>
        <w:spacing w:after="0"/>
        <w:ind w:left="0"/>
        <w:jc w:val="both"/>
      </w:pPr>
      <w:r>
        <w:rPr>
          <w:rFonts w:ascii="Times New Roman"/>
          <w:b w:val="false"/>
          <w:i w:val="false"/>
          <w:color w:val="000000"/>
          <w:sz w:val="28"/>
        </w:rPr>
        <w:t>
      он төртінші абзац мынадай редакцияда жазылсын:</w:t>
      </w:r>
    </w:p>
    <w:bookmarkEnd w:id="36"/>
    <w:bookmarkStart w:name="z44" w:id="37"/>
    <w:p>
      <w:pPr>
        <w:spacing w:after="0"/>
        <w:ind w:left="0"/>
        <w:jc w:val="both"/>
      </w:pPr>
      <w:r>
        <w:rPr>
          <w:rFonts w:ascii="Times New Roman"/>
          <w:b w:val="false"/>
          <w:i w:val="false"/>
          <w:color w:val="000000"/>
          <w:sz w:val="28"/>
        </w:rPr>
        <w:t>
      "Талдыапан ауылында №55 лиманға су жеткізетін және тарататын каналды механикалық тазалауға – 86 979 мың теңге;";</w:t>
      </w:r>
    </w:p>
    <w:bookmarkEnd w:id="37"/>
    <w:bookmarkStart w:name="z45" w:id="38"/>
    <w:p>
      <w:pPr>
        <w:spacing w:after="0"/>
        <w:ind w:left="0"/>
        <w:jc w:val="both"/>
      </w:pPr>
      <w:r>
        <w:rPr>
          <w:rFonts w:ascii="Times New Roman"/>
          <w:b w:val="false"/>
          <w:i w:val="false"/>
          <w:color w:val="000000"/>
          <w:sz w:val="28"/>
        </w:rPr>
        <w:t>
      он бесінші абзац мынадай редакцияда жазылсын:</w:t>
      </w:r>
    </w:p>
    <w:bookmarkEnd w:id="38"/>
    <w:bookmarkStart w:name="z46" w:id="39"/>
    <w:p>
      <w:pPr>
        <w:spacing w:after="0"/>
        <w:ind w:left="0"/>
        <w:jc w:val="both"/>
      </w:pPr>
      <w:r>
        <w:rPr>
          <w:rFonts w:ascii="Times New Roman"/>
          <w:b w:val="false"/>
          <w:i w:val="false"/>
          <w:color w:val="000000"/>
          <w:sz w:val="28"/>
        </w:rPr>
        <w:t>
      "Жалпақтал ауылының оңтүстік-шығыс бөлігіндегі 61 жер телімінің нақты жоспарлау жобасын сумен қамту жүйесінің құрылысына – 1 593 мың теңге;";</w:t>
      </w:r>
    </w:p>
    <w:bookmarkEnd w:id="39"/>
    <w:bookmarkStart w:name="z47" w:id="40"/>
    <w:p>
      <w:pPr>
        <w:spacing w:after="0"/>
        <w:ind w:left="0"/>
        <w:jc w:val="both"/>
      </w:pPr>
      <w:r>
        <w:rPr>
          <w:rFonts w:ascii="Times New Roman"/>
          <w:b w:val="false"/>
          <w:i w:val="false"/>
          <w:color w:val="000000"/>
          <w:sz w:val="28"/>
        </w:rPr>
        <w:t>
      мынадай мазмұндағы жиырма бірінші абзацпен толықтырылсын:</w:t>
      </w:r>
    </w:p>
    <w:bookmarkEnd w:id="40"/>
    <w:bookmarkStart w:name="z48" w:id="41"/>
    <w:p>
      <w:pPr>
        <w:spacing w:after="0"/>
        <w:ind w:left="0"/>
        <w:jc w:val="both"/>
      </w:pPr>
      <w:r>
        <w:rPr>
          <w:rFonts w:ascii="Times New Roman"/>
          <w:b w:val="false"/>
          <w:i w:val="false"/>
          <w:color w:val="000000"/>
          <w:sz w:val="28"/>
        </w:rPr>
        <w:t>
      "мемлекеттік атаулы әлеуметтік көмек төлеуге – 24 378 мың теңге;";</w:t>
      </w:r>
    </w:p>
    <w:bookmarkEnd w:id="41"/>
    <w:bookmarkStart w:name="z49" w:id="42"/>
    <w:p>
      <w:pPr>
        <w:spacing w:after="0"/>
        <w:ind w:left="0"/>
        <w:jc w:val="both"/>
      </w:pPr>
      <w:r>
        <w:rPr>
          <w:rFonts w:ascii="Times New Roman"/>
          <w:b w:val="false"/>
          <w:i w:val="false"/>
          <w:color w:val="000000"/>
          <w:sz w:val="28"/>
        </w:rPr>
        <w:t>
      мынадай мазмұндағы жиырма екінші абзацпен толықтырылсын:</w:t>
      </w:r>
    </w:p>
    <w:bookmarkEnd w:id="42"/>
    <w:bookmarkStart w:name="z50" w:id="43"/>
    <w:p>
      <w:pPr>
        <w:spacing w:after="0"/>
        <w:ind w:left="0"/>
        <w:jc w:val="both"/>
      </w:pPr>
      <w:r>
        <w:rPr>
          <w:rFonts w:ascii="Times New Roman"/>
          <w:b w:val="false"/>
          <w:i w:val="false"/>
          <w:color w:val="000000"/>
          <w:sz w:val="28"/>
        </w:rPr>
        <w:t>
      "Казталов ауылында ауылішілік автокөлік жолдарын күрделі жөндеуге – 12 081 мың теңге;";</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52" w:id="44"/>
    <w:p>
      <w:pPr>
        <w:spacing w:after="0"/>
        <w:ind w:left="0"/>
        <w:jc w:val="both"/>
      </w:pPr>
      <w:r>
        <w:rPr>
          <w:rFonts w:ascii="Times New Roman"/>
          <w:b w:val="false"/>
          <w:i w:val="false"/>
          <w:color w:val="000000"/>
          <w:sz w:val="28"/>
        </w:rPr>
        <w:t>
      "3) 2019 жылға арналған ауылдық округ бюджеттеріне аудандық бюджет қаражат есебінен бөлінетін ағымдағы нысаналы трансферттердің жалпы сомасы 95 628 мың теңге көлемінде қарастырылғаны ескерілсін.</w:t>
      </w:r>
    </w:p>
    <w:bookmarkEnd w:id="44"/>
    <w:bookmarkStart w:name="z53" w:id="45"/>
    <w:p>
      <w:pPr>
        <w:spacing w:after="0"/>
        <w:ind w:left="0"/>
        <w:jc w:val="both"/>
      </w:pPr>
      <w:r>
        <w:rPr>
          <w:rFonts w:ascii="Times New Roman"/>
          <w:b w:val="false"/>
          <w:i w:val="false"/>
          <w:color w:val="000000"/>
          <w:sz w:val="28"/>
        </w:rPr>
        <w:t>
      Аталған сомаларды ауылдық округтердің бюджеттеріне бөлу Казталов ауданы әкімдігінің қаулысы негізінде жүзеге асырылады;";</w:t>
      </w:r>
    </w:p>
    <w:bookmarkEnd w:id="45"/>
    <w:bookmarkStart w:name="z54" w:id="46"/>
    <w:p>
      <w:pPr>
        <w:spacing w:after="0"/>
        <w:ind w:left="0"/>
        <w:jc w:val="both"/>
      </w:pPr>
      <w:r>
        <w:rPr>
          <w:rFonts w:ascii="Times New Roman"/>
          <w:b w:val="false"/>
          <w:i w:val="false"/>
          <w:color w:val="000000"/>
          <w:sz w:val="28"/>
        </w:rPr>
        <w:t>
      мынадай мазмұндағы 4) тармақшамен толықтырылсын:</w:t>
      </w:r>
    </w:p>
    <w:bookmarkEnd w:id="46"/>
    <w:bookmarkStart w:name="z55" w:id="47"/>
    <w:p>
      <w:pPr>
        <w:spacing w:after="0"/>
        <w:ind w:left="0"/>
        <w:jc w:val="both"/>
      </w:pPr>
      <w:r>
        <w:rPr>
          <w:rFonts w:ascii="Times New Roman"/>
          <w:b w:val="false"/>
          <w:i w:val="false"/>
          <w:color w:val="000000"/>
          <w:sz w:val="28"/>
        </w:rPr>
        <w:t>
      "4) 2019 жылға арналған аудандық бюджетте Ұлттық қордан бөлінетін нысаналы трансферттердің түсуі 378 553 мың теңге көлемінде ескерілсін:</w:t>
      </w:r>
    </w:p>
    <w:bookmarkEnd w:id="47"/>
    <w:bookmarkStart w:name="z56" w:id="48"/>
    <w:p>
      <w:pPr>
        <w:spacing w:after="0"/>
        <w:ind w:left="0"/>
        <w:jc w:val="both"/>
      </w:pPr>
      <w:r>
        <w:rPr>
          <w:rFonts w:ascii="Times New Roman"/>
          <w:b w:val="false"/>
          <w:i w:val="false"/>
          <w:color w:val="000000"/>
          <w:sz w:val="28"/>
        </w:rPr>
        <w:t>
      мемлекеттік атаулы әлеуметтік көмек төлеуге – 270 169 мың теңге;</w:t>
      </w:r>
    </w:p>
    <w:bookmarkEnd w:id="48"/>
    <w:bookmarkStart w:name="z57" w:id="49"/>
    <w:p>
      <w:pPr>
        <w:spacing w:after="0"/>
        <w:ind w:left="0"/>
        <w:jc w:val="both"/>
      </w:pPr>
      <w:r>
        <w:rPr>
          <w:rFonts w:ascii="Times New Roman"/>
          <w:b w:val="false"/>
          <w:i w:val="false"/>
          <w:color w:val="000000"/>
          <w:sz w:val="28"/>
        </w:rPr>
        <w:t>
      жастарға және табысы аз көпбалалы отбасыларға, табысы аз еңбекке қабілетті мүгедектерге жаңа бизнес-идеяларды жүзеге асыру үшін гранттарға – 32 825 мың теңге;</w:t>
      </w:r>
    </w:p>
    <w:bookmarkEnd w:id="49"/>
    <w:bookmarkStart w:name="z58" w:id="50"/>
    <w:p>
      <w:pPr>
        <w:spacing w:after="0"/>
        <w:ind w:left="0"/>
        <w:jc w:val="both"/>
      </w:pPr>
      <w:r>
        <w:rPr>
          <w:rFonts w:ascii="Times New Roman"/>
          <w:b w:val="false"/>
          <w:i w:val="false"/>
          <w:color w:val="000000"/>
          <w:sz w:val="28"/>
        </w:rPr>
        <w:t>
      қысқа мерзімді кәсіби оқытуды қамтамасыз ету үшін қосымша қамтуға – 75 559 мың теңге.";</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0" w:id="51"/>
    <w:p>
      <w:pPr>
        <w:spacing w:after="0"/>
        <w:ind w:left="0"/>
        <w:jc w:val="both"/>
      </w:pPr>
      <w:r>
        <w:rPr>
          <w:rFonts w:ascii="Times New Roman"/>
          <w:b w:val="false"/>
          <w:i w:val="false"/>
          <w:color w:val="000000"/>
          <w:sz w:val="28"/>
        </w:rPr>
        <w:t>
      "7. 2019 жылға арналған ауданның жергілікті атқарушы органдардың резерві 17 266 мың теңге көлемінде бекітілсін.";</w:t>
      </w:r>
    </w:p>
    <w:bookmarkEnd w:id="51"/>
    <w:bookmarkStart w:name="z61" w:id="5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52"/>
    <w:bookmarkStart w:name="z62" w:id="53"/>
    <w:p>
      <w:pPr>
        <w:spacing w:after="0"/>
        <w:ind w:left="0"/>
        <w:jc w:val="both"/>
      </w:pPr>
      <w:r>
        <w:rPr>
          <w:rFonts w:ascii="Times New Roman"/>
          <w:b w:val="false"/>
          <w:i w:val="false"/>
          <w:color w:val="000000"/>
          <w:sz w:val="28"/>
        </w:rPr>
        <w:t>
      2. Казталов аудандық мәслихат аппараты басшысы (Н.Қажғалиев)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3"/>
    <w:bookmarkStart w:name="z63" w:id="5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8 қазандағы</w:t>
            </w:r>
            <w:r>
              <w:br/>
            </w:r>
            <w:r>
              <w:rPr>
                <w:rFonts w:ascii="Times New Roman"/>
                <w:b w:val="false"/>
                <w:i w:val="false"/>
                <w:color w:val="000000"/>
                <w:sz w:val="20"/>
              </w:rPr>
              <w:t>№39-1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№28-8 шешіміне 1-қосымша</w:t>
            </w:r>
          </w:p>
        </w:tc>
      </w:tr>
    </w:tbl>
    <w:bookmarkStart w:name="z66" w:id="55"/>
    <w:p>
      <w:pPr>
        <w:spacing w:after="0"/>
        <w:ind w:left="0"/>
        <w:jc w:val="left"/>
      </w:pPr>
      <w:r>
        <w:rPr>
          <w:rFonts w:ascii="Times New Roman"/>
          <w:b/>
          <w:i w:val="false"/>
          <w:color w:val="000000"/>
        </w:rPr>
        <w:t xml:space="preserve"> 2019 жылға арналған аудандық бюджет</w:t>
      </w:r>
    </w:p>
    <w:bookmarkEnd w:id="55"/>
    <w:bookmarkStart w:name="z67" w:id="56"/>
    <w:p>
      <w:pPr>
        <w:spacing w:after="0"/>
        <w:ind w:left="0"/>
        <w:jc w:val="both"/>
      </w:pPr>
      <w:r>
        <w:rPr>
          <w:rFonts w:ascii="Times New Roman"/>
          <w:b w:val="false"/>
          <w:i w:val="false"/>
          <w:color w:val="000000"/>
          <w:sz w:val="28"/>
        </w:rPr>
        <w:t>
      мың теңге</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8 390 263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897 081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424 052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7 459 094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7 458 170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7 458 170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8 620 283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499 271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397 207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4 183 460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3 765 782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3 669 476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3 470 059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462 671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462 671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667 980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566 922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556 997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550 997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8 қазандағы</w:t>
            </w:r>
            <w:r>
              <w:br/>
            </w:r>
            <w:r>
              <w:rPr>
                <w:rFonts w:ascii="Times New Roman"/>
                <w:b w:val="false"/>
                <w:i w:val="false"/>
                <w:color w:val="000000"/>
                <w:sz w:val="20"/>
              </w:rPr>
              <w:t>№39-1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№28-8 шешіміне 6-қосымша</w:t>
            </w:r>
          </w:p>
        </w:tc>
      </w:tr>
    </w:tbl>
    <w:bookmarkStart w:name="z70" w:id="57"/>
    <w:p>
      <w:pPr>
        <w:spacing w:after="0"/>
        <w:ind w:left="0"/>
        <w:jc w:val="left"/>
      </w:pPr>
      <w:r>
        <w:rPr>
          <w:rFonts w:ascii="Times New Roman"/>
          <w:b/>
          <w:i w:val="false"/>
          <w:color w:val="000000"/>
        </w:rPr>
        <w:t xml:space="preserve"> Казталов ауданының ауылдық округтерінің 2019 жылға арналған бюджеттік бағдарламалары</w:t>
      </w:r>
    </w:p>
    <w:bookmarkEnd w:id="57"/>
    <w:bookmarkStart w:name="z71" w:id="58"/>
    <w:p>
      <w:pPr>
        <w:spacing w:after="0"/>
        <w:ind w:left="0"/>
        <w:jc w:val="both"/>
      </w:pPr>
      <w:r>
        <w:rPr>
          <w:rFonts w:ascii="Times New Roman"/>
          <w:b w:val="false"/>
          <w:i w:val="false"/>
          <w:color w:val="000000"/>
          <w:sz w:val="28"/>
        </w:rPr>
        <w:t>
      мың теңге</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1"/>
        <w:gridCol w:w="2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2019 жылға арналған бюджеттік бағдарламалары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8 қазандағы</w:t>
            </w:r>
            <w:r>
              <w:br/>
            </w:r>
            <w:r>
              <w:rPr>
                <w:rFonts w:ascii="Times New Roman"/>
                <w:b w:val="false"/>
                <w:i w:val="false"/>
                <w:color w:val="000000"/>
                <w:sz w:val="20"/>
              </w:rPr>
              <w:t>№39-1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№28-8 шешіміне 7-қосымша</w:t>
            </w:r>
          </w:p>
        </w:tc>
      </w:tr>
    </w:tbl>
    <w:bookmarkStart w:name="z74" w:id="59"/>
    <w:p>
      <w:pPr>
        <w:spacing w:after="0"/>
        <w:ind w:left="0"/>
        <w:jc w:val="left"/>
      </w:pPr>
      <w:r>
        <w:rPr>
          <w:rFonts w:ascii="Times New Roman"/>
          <w:b/>
          <w:i w:val="false"/>
          <w:color w:val="000000"/>
        </w:rPr>
        <w:t xml:space="preserve"> Мектептерге жалпы білім беру бағдарламасы бойынша бюджет қаражаттары</w:t>
      </w:r>
    </w:p>
    <w:bookmarkEnd w:id="59"/>
    <w:bookmarkStart w:name="z75" w:id="60"/>
    <w:p>
      <w:pPr>
        <w:spacing w:after="0"/>
        <w:ind w:left="0"/>
        <w:jc w:val="both"/>
      </w:pPr>
      <w:r>
        <w:rPr>
          <w:rFonts w:ascii="Times New Roman"/>
          <w:b w:val="false"/>
          <w:i w:val="false"/>
          <w:color w:val="000000"/>
          <w:sz w:val="28"/>
        </w:rPr>
        <w:t>
      мың теңге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331"/>
        <w:gridCol w:w="331"/>
        <w:gridCol w:w="331"/>
        <w:gridCol w:w="3606"/>
        <w:gridCol w:w="73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2 711 533</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161 155</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Молдашев атындағы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187 765</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Мендалиев атындағы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204 867</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Казталовка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189587</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А.Оразбаева атындағы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221 018</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Есетов атындағы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112 955</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157 152</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118 445</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84 841</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120 681</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Ақпатер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156 926</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161 723</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мектеп лицейі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135 446</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126 537</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113 165</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124 487</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Ғ.Беғалиев атындағы орта жалпы білім беретін мектебі</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131 731</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Ғ.Қараш атындағы мектеп гимназиясы</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