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cd52" w14:textId="d87c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2019 жылғы 20 ақпандағы № 27-3 шешімі. Батыс Қазақстан облысының Әділет департаментінде 2019 жылғы 25 ақпанда № 5546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(Ж.Жангазиев) осы шешімнің әділет органдарында мемлекеттік тіркелуін, Қазақстан Республикасы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20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27-3 шешіміне 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2017 жылғы 20 желтоқсандағы "2018-2020 жылдарға арналған аудандық бюджет туралы" № 15-12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5010 тіркелген, 2018 жылғы 9 қаңтарда Қазақстан Республикасының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аудандық мәслихатының 2017 жылғы 28 желтоқсандағы "2018-2020 жылдарға арналған Қаратөбе, Сулыкөл ауылдық округтердің бюджеттері туралы" № 16-1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5032 тіркелген, 2018 жылғы 17 қаңтарда Қазақстан Республикасының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Қаратөбе аудандық мәслихатының 2018 жылғы 27 наурыздағы № 17-5 "Қаратөбе аудандық мәслихатының 2017 жылғы 20 желтоқсандағы № 15-12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5121 тіркелген, 2018 жылғы 17 сәуірде Қазақстан Республикасының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Қаратөбе аудандық мәслихатының 2018 жылғы 29 мамырдағы № 18-4 "Қаратөбе аудандық мәслихатының 2017 жылғы 20 желтоқсандағы № 15-12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5229 тіркелген, 2018 жылғы 15 маусымда Қазақстан Республикасының нормативтік құқықтық актілері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Қаратөбе аудандық мәслихатының 2018 жылғы 22 маусымдағы № 19-1 "Қаратөбе аудандық мәслихатының 2017 жылғы 28 желтоқсандағы № 16-1 "2018-2020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5263 тіркелген, 2018 жылғы 9 шілдеде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Қаратөбе аудандық мәслихатының 2018 жылғы 16 шілдедегі № 20-1 "Қаратөбе аудандық мәслихатының 2017 жылғы 20 желтоқсандағы № 15-12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5300 тіркелген, 2018 жылғы 8 тамызда Қазақстан Республикасының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Қаратөбе аудандық мәслихатының 2018 жылғы 7 тамыздағы № 21-4 "Қаратөбе аудандық мәслихатының 2017 жылғы 28 желтоқсандағы № 16-1 "2018-2020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5328 тіркелген, 2018 жылғы 13 қыркүйекте Қазақстан Республикасының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Қаратөбе аудандық мәслихатының 2018 жылғы 9 қазандағы № 22-1 "Қаратөбе аудандық мәслихатының 2017 жылғы 20 желтоқсандағы № 15-12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5359 тіркелген, 2018 жылғы 31 қазанда Қазақстан Республикасының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Қаратөбе аудандық мәслихатының 2018 жылғы 5 қарашадағы № 23-1 "Қаратөбе аудандық мәслихатының 2017 жылғы 28 желтоқсандағы № 16-1 "2018-2020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5392 тіркелген, 2018 жылғы 15 қарашада Қазақстан Республикасының нормативтік құқықтық актілерінің эталондық бақылау банкінде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Қаратөбе аудандық мәслихатының 2018 жылғы 20 желтоқсандағы № 24-1 "Қаратөбе аудандық мәслихатының 2017 жылғы 20 желтоқсандағы № 15-12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5460 тіркелген, 2019 жылғы 8 қаңтарда Қазақстан Республикасының нормативтік құқықтық актілерінің эталондық бақылау банкінде жарияланған);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Қаратөбе аудандық мәслихатының 2018 жылғы 26 желтоқсандағы № 25-1 "Қаратөбе аудандық мәслихатының 2017 жылғы 28 желтоқсандағы № 16-1 "2018-2020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5485 тіркелген, 2019 жылғы 8 қаңтарда Қазақстан Республикасының нормативтік құқықтық актілерінің эталондық бақылау банкінде жарияланған);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Қаратөбе аудандық мәслихатының 2017 жылғы 14 наурыздағы № 10-3 "Қаратөбе аудандық мәслихатының 2016 жылғы 21 желтоқсандағы № 9-3 "2017-2019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4757 тіркелген, 2017 жылғы 20 сәуірде Қазақстан Республикасының нормативтік құқықтық актілерінің эталондық бақылау банкінде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